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1"/>
        <w:gridCol w:w="4884"/>
      </w:tblGrid>
      <w:tr w:rsidR="003727E7" w:rsidRPr="003732B6" w:rsidTr="00A4600B">
        <w:trPr>
          <w:trHeight w:val="3021"/>
        </w:trPr>
        <w:tc>
          <w:tcPr>
            <w:tcW w:w="4951" w:type="dxa"/>
            <w:shd w:val="clear" w:color="auto" w:fill="auto"/>
          </w:tcPr>
          <w:p w:rsidR="003727E7" w:rsidRDefault="003727E7" w:rsidP="00950A17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2B6">
              <w:rPr>
                <w:rFonts w:ascii="Times New Roman" w:hAnsi="Times New Roman" w:cs="Times New Roman"/>
                <w:b/>
                <w:bCs/>
              </w:rPr>
              <w:t>МКУ «Отдел образования муниципального образования «</w:t>
            </w:r>
            <w:proofErr w:type="spellStart"/>
            <w:r w:rsidRPr="003732B6">
              <w:rPr>
                <w:rFonts w:ascii="Times New Roman" w:hAnsi="Times New Roman" w:cs="Times New Roman"/>
                <w:b/>
                <w:bCs/>
              </w:rPr>
              <w:t>Новосергиевский</w:t>
            </w:r>
            <w:proofErr w:type="spellEnd"/>
            <w:r w:rsidRPr="003732B6">
              <w:rPr>
                <w:rFonts w:ascii="Times New Roman" w:hAnsi="Times New Roman" w:cs="Times New Roman"/>
                <w:b/>
                <w:bCs/>
              </w:rPr>
              <w:t xml:space="preserve"> район Оренбургской области»</w:t>
            </w: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732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732B6">
              <w:rPr>
                <w:rFonts w:ascii="Times New Roman" w:hAnsi="Times New Roman" w:cs="Times New Roman"/>
                <w:b/>
                <w:bCs/>
              </w:rPr>
              <w:t xml:space="preserve"> Р И К А З</w:t>
            </w:r>
          </w:p>
          <w:p w:rsidR="003727E7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27E7" w:rsidRDefault="00EC2217" w:rsidP="0030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27E7" w:rsidRPr="003727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7E7" w:rsidRPr="003727E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27E7" w:rsidRPr="003727E7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shd w:val="clear" w:color="auto" w:fill="auto"/>
          </w:tcPr>
          <w:p w:rsidR="003727E7" w:rsidRPr="003732B6" w:rsidRDefault="003727E7" w:rsidP="003071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7E7" w:rsidRPr="003727E7" w:rsidRDefault="003727E7" w:rsidP="003727E7">
      <w:pPr>
        <w:pStyle w:val="a6"/>
        <w:shd w:val="clear" w:color="auto" w:fill="auto"/>
        <w:spacing w:before="0" w:after="303"/>
        <w:ind w:left="40" w:right="5120" w:firstLine="0"/>
        <w:rPr>
          <w:sz w:val="28"/>
          <w:szCs w:val="28"/>
        </w:rPr>
      </w:pPr>
      <w:r w:rsidRPr="003727E7">
        <w:rPr>
          <w:rStyle w:val="1"/>
          <w:color w:val="000000"/>
          <w:sz w:val="28"/>
          <w:szCs w:val="28"/>
        </w:rPr>
        <w:t>О</w:t>
      </w:r>
      <w:r w:rsidR="00EC2217">
        <w:rPr>
          <w:rStyle w:val="1"/>
          <w:color w:val="000000"/>
          <w:sz w:val="28"/>
          <w:szCs w:val="28"/>
        </w:rPr>
        <w:t xml:space="preserve"> </w:t>
      </w:r>
      <w:r w:rsidRPr="003727E7">
        <w:rPr>
          <w:rStyle w:val="1"/>
          <w:color w:val="000000"/>
          <w:sz w:val="28"/>
          <w:szCs w:val="28"/>
        </w:rPr>
        <w:t>проведени</w:t>
      </w:r>
      <w:r w:rsidR="00EC2217">
        <w:rPr>
          <w:rStyle w:val="1"/>
          <w:color w:val="000000"/>
          <w:sz w:val="28"/>
          <w:szCs w:val="28"/>
        </w:rPr>
        <w:t>и</w:t>
      </w:r>
      <w:r w:rsidRPr="003727E7">
        <w:rPr>
          <w:rStyle w:val="1"/>
          <w:color w:val="000000"/>
          <w:sz w:val="28"/>
          <w:szCs w:val="28"/>
        </w:rPr>
        <w:t xml:space="preserve"> итогового собеседования по русскому языку в 9 классах</w:t>
      </w:r>
      <w:r w:rsidRPr="003727E7">
        <w:rPr>
          <w:sz w:val="28"/>
          <w:szCs w:val="28"/>
        </w:rPr>
        <w:t xml:space="preserve"> в 201</w:t>
      </w:r>
      <w:r w:rsidR="00EC2217">
        <w:rPr>
          <w:sz w:val="28"/>
          <w:szCs w:val="28"/>
        </w:rPr>
        <w:t>8</w:t>
      </w:r>
      <w:r w:rsidRPr="003727E7">
        <w:rPr>
          <w:sz w:val="28"/>
          <w:szCs w:val="28"/>
        </w:rPr>
        <w:t>-201</w:t>
      </w:r>
      <w:r w:rsidR="00EC2217">
        <w:rPr>
          <w:sz w:val="28"/>
          <w:szCs w:val="28"/>
        </w:rPr>
        <w:t>9</w:t>
      </w:r>
      <w:r w:rsidRPr="003727E7">
        <w:rPr>
          <w:sz w:val="28"/>
          <w:szCs w:val="28"/>
        </w:rPr>
        <w:t xml:space="preserve"> учебном году в </w:t>
      </w:r>
      <w:proofErr w:type="spellStart"/>
      <w:r w:rsidRPr="003727E7">
        <w:rPr>
          <w:sz w:val="28"/>
          <w:szCs w:val="28"/>
        </w:rPr>
        <w:t>Новосергиевском</w:t>
      </w:r>
      <w:proofErr w:type="spellEnd"/>
      <w:r w:rsidRPr="003727E7">
        <w:rPr>
          <w:sz w:val="28"/>
          <w:szCs w:val="28"/>
        </w:rPr>
        <w:t xml:space="preserve"> районе.</w:t>
      </w:r>
    </w:p>
    <w:p w:rsidR="00307194" w:rsidRPr="003727E7" w:rsidRDefault="00307194">
      <w:pPr>
        <w:pStyle w:val="a6"/>
        <w:shd w:val="clear" w:color="auto" w:fill="auto"/>
        <w:spacing w:before="0" w:after="234" w:line="328" w:lineRule="exact"/>
        <w:ind w:left="40" w:right="40" w:firstLine="680"/>
        <w:rPr>
          <w:sz w:val="28"/>
          <w:szCs w:val="28"/>
        </w:rPr>
      </w:pPr>
      <w:r w:rsidRPr="003727E7">
        <w:rPr>
          <w:rStyle w:val="1"/>
          <w:color w:val="000000"/>
          <w:sz w:val="28"/>
          <w:szCs w:val="28"/>
        </w:rPr>
        <w:t>В соответствии с приказ</w:t>
      </w:r>
      <w:r w:rsidR="008A132C">
        <w:rPr>
          <w:rStyle w:val="1"/>
          <w:color w:val="000000"/>
          <w:sz w:val="28"/>
          <w:szCs w:val="28"/>
        </w:rPr>
        <w:t>ом</w:t>
      </w:r>
      <w:r w:rsidRPr="003727E7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3727E7">
        <w:rPr>
          <w:rStyle w:val="1"/>
          <w:color w:val="000000"/>
          <w:sz w:val="28"/>
          <w:szCs w:val="28"/>
        </w:rPr>
        <w:t>Минобрнауки</w:t>
      </w:r>
      <w:proofErr w:type="spellEnd"/>
      <w:r w:rsidRPr="003727E7">
        <w:rPr>
          <w:rStyle w:val="1"/>
          <w:color w:val="000000"/>
          <w:sz w:val="28"/>
          <w:szCs w:val="28"/>
        </w:rPr>
        <w:t xml:space="preserve"> России от </w:t>
      </w:r>
      <w:r w:rsidR="00EC2217">
        <w:rPr>
          <w:rStyle w:val="1"/>
          <w:color w:val="000000"/>
          <w:sz w:val="28"/>
          <w:szCs w:val="28"/>
        </w:rPr>
        <w:t>07</w:t>
      </w:r>
      <w:r w:rsidRPr="003727E7">
        <w:rPr>
          <w:rStyle w:val="1"/>
          <w:color w:val="000000"/>
          <w:sz w:val="28"/>
          <w:szCs w:val="28"/>
        </w:rPr>
        <w:t>.1</w:t>
      </w:r>
      <w:r w:rsidR="00EC2217">
        <w:rPr>
          <w:rStyle w:val="1"/>
          <w:color w:val="000000"/>
          <w:sz w:val="28"/>
          <w:szCs w:val="28"/>
        </w:rPr>
        <w:t>1.2018</w:t>
      </w:r>
      <w:r w:rsidRPr="003727E7">
        <w:rPr>
          <w:rStyle w:val="1"/>
          <w:color w:val="000000"/>
          <w:sz w:val="28"/>
          <w:szCs w:val="28"/>
        </w:rPr>
        <w:t xml:space="preserve"> № 1</w:t>
      </w:r>
      <w:r w:rsidR="00EC2217">
        <w:rPr>
          <w:rStyle w:val="1"/>
          <w:color w:val="000000"/>
          <w:sz w:val="28"/>
          <w:szCs w:val="28"/>
        </w:rPr>
        <w:t>89/1513</w:t>
      </w:r>
      <w:r w:rsidRPr="003727E7">
        <w:rPr>
          <w:rStyle w:val="1"/>
          <w:color w:val="000000"/>
          <w:sz w:val="28"/>
          <w:szCs w:val="28"/>
        </w:rPr>
        <w:t xml:space="preserve"> «О</w:t>
      </w:r>
      <w:r w:rsidR="00EC2217">
        <w:rPr>
          <w:rStyle w:val="1"/>
          <w:color w:val="000000"/>
          <w:sz w:val="28"/>
          <w:szCs w:val="28"/>
        </w:rPr>
        <w:t xml:space="preserve">б утверждении </w:t>
      </w:r>
      <w:r w:rsidRPr="003727E7">
        <w:rPr>
          <w:rStyle w:val="1"/>
          <w:color w:val="000000"/>
          <w:sz w:val="28"/>
          <w:szCs w:val="28"/>
        </w:rPr>
        <w:t xml:space="preserve"> </w:t>
      </w:r>
      <w:r w:rsidR="008A132C">
        <w:rPr>
          <w:rStyle w:val="1"/>
          <w:color w:val="000000"/>
          <w:sz w:val="28"/>
          <w:szCs w:val="28"/>
        </w:rPr>
        <w:t>Порядка проведения государственной итоговой аттестации  по образовательным программам основного общего образования», письма ГБУ РЦРО от 25.01.2019г. №01-08/98 «О регламенте работ по итоговому собеседованию по русскому языку в 9 классах»</w:t>
      </w:r>
    </w:p>
    <w:p w:rsidR="00307194" w:rsidRPr="00EA1AF4" w:rsidRDefault="00307194">
      <w:pPr>
        <w:pStyle w:val="a6"/>
        <w:shd w:val="clear" w:color="auto" w:fill="auto"/>
        <w:spacing w:before="0" w:after="177" w:line="260" w:lineRule="exact"/>
        <w:ind w:left="40" w:firstLine="0"/>
        <w:rPr>
          <w:sz w:val="28"/>
          <w:szCs w:val="28"/>
        </w:rPr>
      </w:pPr>
      <w:r w:rsidRPr="00EA1AF4">
        <w:rPr>
          <w:rStyle w:val="3pt"/>
          <w:color w:val="000000"/>
          <w:sz w:val="28"/>
          <w:szCs w:val="28"/>
        </w:rPr>
        <w:t>приказываю:</w:t>
      </w:r>
    </w:p>
    <w:p w:rsidR="00307194" w:rsidRPr="007F599F" w:rsidRDefault="004B1170" w:rsidP="004B1170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</w:t>
      </w:r>
      <w:proofErr w:type="gramStart"/>
      <w:r w:rsidR="00307194" w:rsidRPr="00EA1AF4">
        <w:rPr>
          <w:rStyle w:val="1"/>
          <w:color w:val="000000"/>
          <w:sz w:val="28"/>
          <w:szCs w:val="28"/>
        </w:rPr>
        <w:t xml:space="preserve">Провести 13 </w:t>
      </w:r>
      <w:r w:rsidR="008A132C">
        <w:rPr>
          <w:rStyle w:val="1"/>
          <w:color w:val="000000"/>
          <w:sz w:val="28"/>
          <w:szCs w:val="28"/>
        </w:rPr>
        <w:t>февраля 2019</w:t>
      </w:r>
      <w:r w:rsidR="00307194" w:rsidRPr="00EA1AF4">
        <w:rPr>
          <w:rStyle w:val="1"/>
          <w:color w:val="000000"/>
          <w:sz w:val="28"/>
          <w:szCs w:val="28"/>
        </w:rPr>
        <w:t xml:space="preserve"> года </w:t>
      </w:r>
      <w:r w:rsidR="008A132C">
        <w:rPr>
          <w:rStyle w:val="1"/>
          <w:color w:val="000000"/>
          <w:sz w:val="28"/>
          <w:szCs w:val="28"/>
        </w:rPr>
        <w:t>провести</w:t>
      </w:r>
      <w:proofErr w:type="gramEnd"/>
      <w:r w:rsidR="008A132C">
        <w:rPr>
          <w:rStyle w:val="1"/>
          <w:color w:val="000000"/>
          <w:sz w:val="28"/>
          <w:szCs w:val="28"/>
        </w:rPr>
        <w:t xml:space="preserve"> </w:t>
      </w:r>
      <w:r w:rsidR="008A132C" w:rsidRPr="003727E7">
        <w:rPr>
          <w:rStyle w:val="1"/>
          <w:color w:val="000000"/>
          <w:sz w:val="28"/>
          <w:szCs w:val="28"/>
        </w:rPr>
        <w:t>итогово</w:t>
      </w:r>
      <w:r w:rsidR="008A132C">
        <w:rPr>
          <w:rStyle w:val="1"/>
          <w:color w:val="000000"/>
          <w:sz w:val="28"/>
          <w:szCs w:val="28"/>
        </w:rPr>
        <w:t>е</w:t>
      </w:r>
      <w:r w:rsidR="008A132C" w:rsidRPr="003727E7">
        <w:rPr>
          <w:rStyle w:val="1"/>
          <w:color w:val="000000"/>
          <w:sz w:val="28"/>
          <w:szCs w:val="28"/>
        </w:rPr>
        <w:t xml:space="preserve"> собеседовани</w:t>
      </w:r>
      <w:r w:rsidR="008A132C">
        <w:rPr>
          <w:rStyle w:val="1"/>
          <w:color w:val="000000"/>
          <w:sz w:val="28"/>
          <w:szCs w:val="28"/>
        </w:rPr>
        <w:t>е</w:t>
      </w:r>
      <w:r w:rsidR="008A132C" w:rsidRPr="003727E7">
        <w:rPr>
          <w:rStyle w:val="1"/>
          <w:color w:val="000000"/>
          <w:sz w:val="28"/>
          <w:szCs w:val="28"/>
        </w:rPr>
        <w:t xml:space="preserve"> по русскому языку </w:t>
      </w:r>
      <w:r w:rsidR="00307194" w:rsidRPr="00EA1AF4">
        <w:rPr>
          <w:rStyle w:val="1"/>
          <w:color w:val="000000"/>
          <w:sz w:val="28"/>
          <w:szCs w:val="28"/>
        </w:rPr>
        <w:t xml:space="preserve">для обучающихся 9 классов на базе общеобразовательных организаций </w:t>
      </w:r>
      <w:proofErr w:type="spellStart"/>
      <w:r w:rsidR="00B95797" w:rsidRPr="00EA1AF4">
        <w:rPr>
          <w:rStyle w:val="1"/>
          <w:color w:val="000000"/>
          <w:sz w:val="28"/>
          <w:szCs w:val="28"/>
        </w:rPr>
        <w:t>Новосергиевского</w:t>
      </w:r>
      <w:proofErr w:type="spellEnd"/>
      <w:r w:rsidR="00B95797" w:rsidRPr="00EA1AF4">
        <w:rPr>
          <w:rStyle w:val="1"/>
          <w:color w:val="000000"/>
          <w:sz w:val="28"/>
          <w:szCs w:val="28"/>
        </w:rPr>
        <w:t xml:space="preserve"> района.</w:t>
      </w:r>
    </w:p>
    <w:p w:rsidR="00AA2477" w:rsidRPr="003727E7" w:rsidRDefault="00AA2477" w:rsidP="004B1170">
      <w:pPr>
        <w:pStyle w:val="a6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2.Назначить </w:t>
      </w:r>
      <w:proofErr w:type="gramStart"/>
      <w:r>
        <w:rPr>
          <w:rStyle w:val="1"/>
          <w:color w:val="000000"/>
          <w:sz w:val="28"/>
          <w:szCs w:val="28"/>
        </w:rPr>
        <w:t>ответственным</w:t>
      </w:r>
      <w:proofErr w:type="gramEnd"/>
      <w:r>
        <w:rPr>
          <w:rStyle w:val="1"/>
          <w:color w:val="000000"/>
          <w:sz w:val="28"/>
          <w:szCs w:val="28"/>
        </w:rPr>
        <w:t xml:space="preserve"> за проведение </w:t>
      </w:r>
      <w:r w:rsidRPr="003727E7">
        <w:rPr>
          <w:rStyle w:val="1"/>
          <w:color w:val="000000"/>
          <w:sz w:val="28"/>
          <w:szCs w:val="28"/>
        </w:rPr>
        <w:t>итогового собеседования по русскому языку в 9 классах</w:t>
      </w:r>
      <w:r w:rsidRPr="003727E7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3727E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727E7">
        <w:rPr>
          <w:sz w:val="28"/>
          <w:szCs w:val="28"/>
        </w:rPr>
        <w:t xml:space="preserve"> учебном году в </w:t>
      </w:r>
      <w:proofErr w:type="spellStart"/>
      <w:r w:rsidRPr="003727E7">
        <w:rPr>
          <w:sz w:val="28"/>
          <w:szCs w:val="28"/>
        </w:rPr>
        <w:t>Новосергиевском</w:t>
      </w:r>
      <w:proofErr w:type="spellEnd"/>
      <w:r w:rsidRPr="003727E7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Овсянникову Т.М., методиста РМК.</w:t>
      </w:r>
    </w:p>
    <w:p w:rsidR="00055067" w:rsidRPr="00055067" w:rsidRDefault="00AA2477" w:rsidP="00055067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4A2168" w:rsidRPr="004A2168">
        <w:rPr>
          <w:rStyle w:val="1"/>
          <w:color w:val="000000"/>
          <w:sz w:val="28"/>
          <w:szCs w:val="28"/>
        </w:rPr>
        <w:t xml:space="preserve"> </w:t>
      </w:r>
      <w:r w:rsidR="004A2168">
        <w:rPr>
          <w:rStyle w:val="1"/>
          <w:color w:val="000000"/>
          <w:sz w:val="28"/>
          <w:szCs w:val="28"/>
        </w:rPr>
        <w:t xml:space="preserve">Назначить </w:t>
      </w:r>
      <w:proofErr w:type="gramStart"/>
      <w:r w:rsidR="004A2168">
        <w:rPr>
          <w:rStyle w:val="1"/>
          <w:color w:val="000000"/>
          <w:sz w:val="28"/>
          <w:szCs w:val="28"/>
        </w:rPr>
        <w:t>ответственным</w:t>
      </w:r>
      <w:proofErr w:type="gramEnd"/>
      <w:r w:rsidR="004A2168">
        <w:rPr>
          <w:rStyle w:val="1"/>
          <w:color w:val="000000"/>
          <w:sz w:val="28"/>
          <w:szCs w:val="28"/>
        </w:rPr>
        <w:t xml:space="preserve"> за работу</w:t>
      </w:r>
      <w:r w:rsidR="00BF6002">
        <w:rPr>
          <w:rStyle w:val="1"/>
          <w:color w:val="000000"/>
          <w:sz w:val="28"/>
          <w:szCs w:val="28"/>
        </w:rPr>
        <w:t xml:space="preserve"> в региональной информационной системе «Оценка образовательных достижений обучающихся Оренбургской области» (РИС ООДО)</w:t>
      </w:r>
      <w:r w:rsidR="00BF6002" w:rsidRPr="00BF6002">
        <w:rPr>
          <w:rStyle w:val="1"/>
          <w:b/>
          <w:color w:val="000000"/>
          <w:sz w:val="28"/>
          <w:szCs w:val="28"/>
        </w:rPr>
        <w:t xml:space="preserve"> </w:t>
      </w:r>
      <w:r w:rsidR="00BF6002" w:rsidRPr="00BF6002">
        <w:rPr>
          <w:rStyle w:val="1"/>
          <w:color w:val="000000"/>
          <w:sz w:val="28"/>
          <w:szCs w:val="28"/>
        </w:rPr>
        <w:t>Каширскую Н.Н, специалиста РОО</w:t>
      </w:r>
      <w:r w:rsidR="00BF6002">
        <w:rPr>
          <w:rStyle w:val="1"/>
          <w:color w:val="000000"/>
          <w:sz w:val="28"/>
          <w:szCs w:val="28"/>
        </w:rPr>
        <w:t xml:space="preserve">, Годового Д.Г., </w:t>
      </w:r>
      <w:r w:rsidR="003D5D32">
        <w:rPr>
          <w:rStyle w:val="1"/>
          <w:color w:val="000000"/>
          <w:sz w:val="28"/>
          <w:szCs w:val="28"/>
        </w:rPr>
        <w:t xml:space="preserve">технического </w:t>
      </w:r>
      <w:r w:rsidR="00BF6002" w:rsidRPr="00BF6002">
        <w:rPr>
          <w:rStyle w:val="1"/>
          <w:color w:val="000000"/>
          <w:sz w:val="28"/>
          <w:szCs w:val="28"/>
        </w:rPr>
        <w:t>специалиста РОО</w:t>
      </w:r>
      <w:r w:rsidR="003D5D32">
        <w:rPr>
          <w:rStyle w:val="1"/>
          <w:color w:val="000000"/>
          <w:sz w:val="28"/>
          <w:szCs w:val="28"/>
        </w:rPr>
        <w:t>.</w:t>
      </w:r>
    </w:p>
    <w:p w:rsidR="00055067" w:rsidRPr="00055067" w:rsidRDefault="004B1170" w:rsidP="007A07FF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color w:val="000000"/>
          <w:sz w:val="28"/>
          <w:szCs w:val="28"/>
          <w:u w:val="single"/>
        </w:rPr>
      </w:pPr>
      <w:r>
        <w:rPr>
          <w:rStyle w:val="1"/>
          <w:color w:val="000000"/>
          <w:sz w:val="28"/>
          <w:szCs w:val="28"/>
          <w:u w:val="single"/>
        </w:rPr>
        <w:t>4.</w:t>
      </w:r>
      <w:r w:rsidR="00BF6002" w:rsidRPr="00055067">
        <w:rPr>
          <w:rStyle w:val="1"/>
          <w:color w:val="000000"/>
          <w:sz w:val="28"/>
          <w:szCs w:val="28"/>
          <w:u w:val="single"/>
        </w:rPr>
        <w:t xml:space="preserve">Каширской Н.Н, </w:t>
      </w:r>
      <w:r w:rsidR="00055067" w:rsidRPr="00055067">
        <w:rPr>
          <w:rStyle w:val="1"/>
          <w:color w:val="000000"/>
          <w:sz w:val="28"/>
          <w:szCs w:val="28"/>
          <w:u w:val="single"/>
        </w:rPr>
        <w:t xml:space="preserve">Годовому Д.Г., </w:t>
      </w:r>
    </w:p>
    <w:p w:rsidR="00055067" w:rsidRPr="00055067" w:rsidRDefault="00307194" w:rsidP="007A07FF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sz w:val="28"/>
          <w:szCs w:val="28"/>
        </w:rPr>
      </w:pPr>
      <w:r w:rsidRPr="00EA1AF4">
        <w:rPr>
          <w:rStyle w:val="1"/>
          <w:color w:val="000000"/>
          <w:sz w:val="28"/>
          <w:szCs w:val="28"/>
        </w:rPr>
        <w:t>Обеспечить:</w:t>
      </w:r>
    </w:p>
    <w:p w:rsidR="00A251CD" w:rsidRPr="00232472" w:rsidRDefault="00A251CD" w:rsidP="007A07FF">
      <w:pPr>
        <w:pStyle w:val="41"/>
        <w:shd w:val="clear" w:color="auto" w:fill="auto"/>
        <w:tabs>
          <w:tab w:val="left" w:pos="1284"/>
        </w:tabs>
        <w:spacing w:line="240" w:lineRule="auto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 xml:space="preserve">        -  о</w:t>
      </w:r>
      <w:r w:rsidRPr="00232472">
        <w:rPr>
          <w:rStyle w:val="4"/>
          <w:bCs/>
          <w:color w:val="000000"/>
          <w:sz w:val="28"/>
          <w:szCs w:val="28"/>
        </w:rPr>
        <w:t xml:space="preserve">беспечить функционирование защищенного канала передачи данных между всеми ОО муниципалитета, </w:t>
      </w:r>
      <w:r>
        <w:rPr>
          <w:rStyle w:val="4"/>
          <w:bCs/>
          <w:color w:val="000000"/>
          <w:sz w:val="28"/>
          <w:szCs w:val="28"/>
        </w:rPr>
        <w:t xml:space="preserve">РОО </w:t>
      </w:r>
      <w:r w:rsidRPr="00232472">
        <w:rPr>
          <w:rStyle w:val="4"/>
          <w:bCs/>
          <w:color w:val="000000"/>
          <w:sz w:val="28"/>
          <w:szCs w:val="28"/>
        </w:rPr>
        <w:t>и региональным центром обработки информации (далее - РЦОИ).</w:t>
      </w:r>
    </w:p>
    <w:p w:rsidR="002E7C80" w:rsidRPr="003727E7" w:rsidRDefault="006326BF" w:rsidP="007A07FF">
      <w:pPr>
        <w:pStyle w:val="a6"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  <w:r>
        <w:rPr>
          <w:rStyle w:val="4"/>
          <w:b w:val="0"/>
          <w:color w:val="000000"/>
          <w:sz w:val="28"/>
          <w:szCs w:val="28"/>
        </w:rPr>
        <w:t>-</w:t>
      </w:r>
      <w:r w:rsidR="002E7C80" w:rsidRPr="00055067">
        <w:rPr>
          <w:rStyle w:val="4"/>
          <w:b w:val="0"/>
          <w:color w:val="000000"/>
          <w:sz w:val="28"/>
          <w:szCs w:val="28"/>
        </w:rPr>
        <w:t>О</w:t>
      </w:r>
      <w:r w:rsidR="00055067" w:rsidRPr="00055067">
        <w:rPr>
          <w:rStyle w:val="4"/>
          <w:b w:val="0"/>
          <w:color w:val="000000"/>
          <w:sz w:val="28"/>
          <w:szCs w:val="28"/>
        </w:rPr>
        <w:t>беспечить</w:t>
      </w:r>
      <w:r w:rsidR="002E7C80">
        <w:rPr>
          <w:rStyle w:val="4"/>
          <w:b w:val="0"/>
          <w:color w:val="000000"/>
          <w:sz w:val="28"/>
          <w:szCs w:val="28"/>
        </w:rPr>
        <w:t xml:space="preserve"> выполнение </w:t>
      </w:r>
      <w:r w:rsidR="002E7C80">
        <w:rPr>
          <w:rStyle w:val="1"/>
          <w:color w:val="000000"/>
          <w:sz w:val="28"/>
          <w:szCs w:val="28"/>
        </w:rPr>
        <w:t>регламента работ по итоговому собеседованию по русскому языку в 9 классах</w:t>
      </w:r>
      <w:r w:rsidR="004B1170" w:rsidRPr="004B1170">
        <w:rPr>
          <w:sz w:val="28"/>
          <w:szCs w:val="28"/>
        </w:rPr>
        <w:t xml:space="preserve"> </w:t>
      </w:r>
      <w:r w:rsidR="004B1170" w:rsidRPr="003727E7">
        <w:rPr>
          <w:sz w:val="28"/>
          <w:szCs w:val="28"/>
        </w:rPr>
        <w:t xml:space="preserve">в </w:t>
      </w:r>
      <w:proofErr w:type="spellStart"/>
      <w:r w:rsidR="004B1170" w:rsidRPr="003727E7">
        <w:rPr>
          <w:sz w:val="28"/>
          <w:szCs w:val="28"/>
        </w:rPr>
        <w:t>Новосергиевском</w:t>
      </w:r>
      <w:proofErr w:type="spellEnd"/>
      <w:r w:rsidR="004B1170" w:rsidRPr="003727E7">
        <w:rPr>
          <w:sz w:val="28"/>
          <w:szCs w:val="28"/>
        </w:rPr>
        <w:t xml:space="preserve"> районе</w:t>
      </w:r>
      <w:r w:rsidR="004B1170">
        <w:rPr>
          <w:sz w:val="28"/>
          <w:szCs w:val="28"/>
        </w:rPr>
        <w:t>.</w:t>
      </w:r>
    </w:p>
    <w:p w:rsidR="00232472" w:rsidRDefault="004B1170" w:rsidP="007A07FF">
      <w:pPr>
        <w:pStyle w:val="a6"/>
        <w:shd w:val="clear" w:color="auto" w:fill="auto"/>
        <w:spacing w:before="0" w:after="0" w:line="240" w:lineRule="auto"/>
        <w:ind w:firstLine="0"/>
        <w:jc w:val="left"/>
        <w:rPr>
          <w:rStyle w:val="1"/>
          <w:color w:val="000000"/>
          <w:sz w:val="28"/>
          <w:szCs w:val="28"/>
          <w:u w:val="single"/>
        </w:rPr>
      </w:pPr>
      <w:r>
        <w:rPr>
          <w:rStyle w:val="1"/>
          <w:color w:val="000000"/>
          <w:sz w:val="28"/>
          <w:szCs w:val="28"/>
          <w:u w:val="single"/>
        </w:rPr>
        <w:t>5.</w:t>
      </w:r>
      <w:r w:rsidR="00232472" w:rsidRPr="004B1170">
        <w:rPr>
          <w:rStyle w:val="1"/>
          <w:color w:val="000000"/>
          <w:sz w:val="28"/>
          <w:szCs w:val="28"/>
          <w:u w:val="single"/>
        </w:rPr>
        <w:t>Овсянниковой Т.М., методисту РМК</w:t>
      </w:r>
      <w:proofErr w:type="gramStart"/>
      <w:r w:rsidR="00232472" w:rsidRPr="004B1170">
        <w:rPr>
          <w:rStyle w:val="1"/>
          <w:color w:val="000000"/>
          <w:sz w:val="28"/>
          <w:szCs w:val="28"/>
          <w:u w:val="single"/>
        </w:rPr>
        <w:t xml:space="preserve"> </w:t>
      </w:r>
      <w:r>
        <w:rPr>
          <w:rStyle w:val="1"/>
          <w:color w:val="000000"/>
          <w:sz w:val="28"/>
          <w:szCs w:val="28"/>
          <w:u w:val="single"/>
        </w:rPr>
        <w:t>:</w:t>
      </w:r>
      <w:proofErr w:type="gramEnd"/>
    </w:p>
    <w:p w:rsidR="004B1170" w:rsidRDefault="006326BF" w:rsidP="00232472">
      <w:pPr>
        <w:pStyle w:val="a6"/>
        <w:shd w:val="clear" w:color="auto" w:fill="auto"/>
        <w:spacing w:before="0" w:after="0" w:line="320" w:lineRule="exact"/>
        <w:ind w:right="40" w:firstLine="0"/>
        <w:jc w:val="left"/>
        <w:rPr>
          <w:sz w:val="28"/>
          <w:szCs w:val="28"/>
        </w:rPr>
      </w:pPr>
      <w:r w:rsidRPr="006326BF">
        <w:rPr>
          <w:rStyle w:val="4"/>
          <w:b w:val="0"/>
          <w:color w:val="000000"/>
          <w:sz w:val="28"/>
          <w:szCs w:val="28"/>
        </w:rPr>
        <w:t xml:space="preserve">-  обеспечить </w:t>
      </w:r>
      <w:r>
        <w:rPr>
          <w:rStyle w:val="4"/>
          <w:b w:val="0"/>
          <w:color w:val="000000"/>
          <w:sz w:val="28"/>
          <w:szCs w:val="28"/>
        </w:rPr>
        <w:t xml:space="preserve"> изучение нормативных документов</w:t>
      </w:r>
      <w:r w:rsidR="007A07FF">
        <w:rPr>
          <w:rStyle w:val="4"/>
          <w:b w:val="0"/>
          <w:color w:val="000000"/>
          <w:sz w:val="28"/>
          <w:szCs w:val="28"/>
        </w:rPr>
        <w:t xml:space="preserve"> по проведению</w:t>
      </w:r>
      <w:r w:rsidR="007A07FF" w:rsidRPr="007A07FF">
        <w:rPr>
          <w:rStyle w:val="1"/>
          <w:color w:val="000000"/>
          <w:sz w:val="28"/>
          <w:szCs w:val="28"/>
        </w:rPr>
        <w:t xml:space="preserve"> </w:t>
      </w:r>
      <w:r w:rsidR="007A07FF" w:rsidRPr="003727E7">
        <w:rPr>
          <w:rStyle w:val="1"/>
          <w:color w:val="000000"/>
          <w:sz w:val="28"/>
          <w:szCs w:val="28"/>
        </w:rPr>
        <w:t>итогового собеседования по русскому языку в 9 классах</w:t>
      </w:r>
      <w:r w:rsidR="007A07FF" w:rsidRPr="003727E7">
        <w:rPr>
          <w:sz w:val="28"/>
          <w:szCs w:val="28"/>
        </w:rPr>
        <w:t xml:space="preserve"> </w:t>
      </w:r>
      <w:r w:rsidR="007A07FF">
        <w:rPr>
          <w:sz w:val="28"/>
          <w:szCs w:val="28"/>
        </w:rPr>
        <w:t xml:space="preserve"> с учителями русского языка </w:t>
      </w:r>
      <w:r w:rsidRPr="003727E7">
        <w:rPr>
          <w:sz w:val="28"/>
          <w:szCs w:val="28"/>
        </w:rPr>
        <w:t xml:space="preserve">в </w:t>
      </w:r>
      <w:proofErr w:type="spellStart"/>
      <w:r w:rsidRPr="003727E7">
        <w:rPr>
          <w:sz w:val="28"/>
          <w:szCs w:val="28"/>
        </w:rPr>
        <w:t>Новосергиевском</w:t>
      </w:r>
      <w:proofErr w:type="spellEnd"/>
      <w:r w:rsidRPr="003727E7">
        <w:rPr>
          <w:sz w:val="28"/>
          <w:szCs w:val="28"/>
        </w:rPr>
        <w:t xml:space="preserve"> районе</w:t>
      </w:r>
      <w:r w:rsidR="008052C8">
        <w:rPr>
          <w:sz w:val="28"/>
          <w:szCs w:val="28"/>
        </w:rPr>
        <w:t>.</w:t>
      </w:r>
    </w:p>
    <w:p w:rsidR="003A089A" w:rsidRPr="003A089A" w:rsidRDefault="003A089A" w:rsidP="003A089A">
      <w:pPr>
        <w:pStyle w:val="a6"/>
        <w:shd w:val="clear" w:color="auto" w:fill="auto"/>
        <w:spacing w:before="0" w:after="0" w:line="320" w:lineRule="exact"/>
        <w:ind w:right="40" w:firstLine="0"/>
        <w:jc w:val="right"/>
        <w:rPr>
          <w:b/>
          <w:sz w:val="28"/>
          <w:szCs w:val="28"/>
        </w:rPr>
      </w:pPr>
      <w:r w:rsidRPr="003A089A">
        <w:rPr>
          <w:rStyle w:val="4"/>
          <w:b w:val="0"/>
          <w:color w:val="000000"/>
          <w:sz w:val="28"/>
          <w:szCs w:val="28"/>
        </w:rPr>
        <w:t>Срок:</w:t>
      </w:r>
      <w:r>
        <w:rPr>
          <w:rStyle w:val="4"/>
          <w:b w:val="0"/>
          <w:color w:val="000000"/>
          <w:sz w:val="28"/>
          <w:szCs w:val="28"/>
        </w:rPr>
        <w:t xml:space="preserve"> январь-февраль 2019г</w:t>
      </w:r>
    </w:p>
    <w:p w:rsidR="008052C8" w:rsidRDefault="008052C8" w:rsidP="00232472">
      <w:pPr>
        <w:pStyle w:val="a6"/>
        <w:shd w:val="clear" w:color="auto" w:fill="auto"/>
        <w:spacing w:before="0" w:after="0" w:line="320" w:lineRule="exact"/>
        <w:ind w:right="40" w:firstLine="0"/>
        <w:jc w:val="left"/>
        <w:rPr>
          <w:sz w:val="28"/>
          <w:szCs w:val="28"/>
        </w:rPr>
      </w:pPr>
      <w:r>
        <w:rPr>
          <w:rStyle w:val="4"/>
          <w:b w:val="0"/>
          <w:color w:val="000000"/>
          <w:sz w:val="28"/>
          <w:szCs w:val="28"/>
        </w:rPr>
        <w:t>-</w:t>
      </w:r>
      <w:r w:rsidRPr="006326BF">
        <w:rPr>
          <w:rStyle w:val="4"/>
          <w:b w:val="0"/>
          <w:color w:val="000000"/>
          <w:sz w:val="28"/>
          <w:szCs w:val="28"/>
        </w:rPr>
        <w:t xml:space="preserve">обеспечить </w:t>
      </w:r>
      <w:r>
        <w:rPr>
          <w:rStyle w:val="4"/>
          <w:b w:val="0"/>
          <w:color w:val="000000"/>
          <w:sz w:val="28"/>
          <w:szCs w:val="28"/>
        </w:rPr>
        <w:t xml:space="preserve"> </w:t>
      </w:r>
      <w:r w:rsidR="006E66F7">
        <w:rPr>
          <w:rStyle w:val="4"/>
          <w:b w:val="0"/>
          <w:color w:val="000000"/>
          <w:sz w:val="28"/>
          <w:szCs w:val="28"/>
        </w:rPr>
        <w:t xml:space="preserve"> соблюдение процедуры </w:t>
      </w:r>
      <w:r w:rsidRPr="003727E7">
        <w:rPr>
          <w:rStyle w:val="1"/>
          <w:color w:val="000000"/>
          <w:sz w:val="28"/>
          <w:szCs w:val="28"/>
        </w:rPr>
        <w:t xml:space="preserve">итогового собеседования по русскому </w:t>
      </w:r>
      <w:r w:rsidRPr="003727E7">
        <w:rPr>
          <w:rStyle w:val="1"/>
          <w:color w:val="000000"/>
          <w:sz w:val="28"/>
          <w:szCs w:val="28"/>
        </w:rPr>
        <w:lastRenderedPageBreak/>
        <w:t>языку в 9 классах</w:t>
      </w:r>
      <w:r w:rsidRPr="003727E7">
        <w:rPr>
          <w:sz w:val="28"/>
          <w:szCs w:val="28"/>
        </w:rPr>
        <w:t xml:space="preserve"> в</w:t>
      </w:r>
      <w:r w:rsidR="006E66F7" w:rsidRPr="006E66F7">
        <w:rPr>
          <w:sz w:val="28"/>
          <w:szCs w:val="28"/>
        </w:rPr>
        <w:t xml:space="preserve"> </w:t>
      </w:r>
      <w:proofErr w:type="spellStart"/>
      <w:r w:rsidR="006E66F7" w:rsidRPr="003727E7">
        <w:rPr>
          <w:sz w:val="28"/>
          <w:szCs w:val="28"/>
        </w:rPr>
        <w:t>Новосергиевском</w:t>
      </w:r>
      <w:proofErr w:type="spellEnd"/>
      <w:r w:rsidR="006E66F7" w:rsidRPr="003727E7">
        <w:rPr>
          <w:sz w:val="28"/>
          <w:szCs w:val="28"/>
        </w:rPr>
        <w:t xml:space="preserve"> районе</w:t>
      </w:r>
      <w:r w:rsidR="006E66F7">
        <w:rPr>
          <w:sz w:val="28"/>
          <w:szCs w:val="28"/>
        </w:rPr>
        <w:t>.</w:t>
      </w:r>
    </w:p>
    <w:p w:rsidR="004D0AB4" w:rsidRPr="003A089A" w:rsidRDefault="004D0AB4" w:rsidP="004D0AB4">
      <w:pPr>
        <w:pStyle w:val="a6"/>
        <w:shd w:val="clear" w:color="auto" w:fill="auto"/>
        <w:spacing w:before="0" w:after="0" w:line="320" w:lineRule="exact"/>
        <w:ind w:right="40" w:firstLine="0"/>
        <w:jc w:val="right"/>
        <w:rPr>
          <w:rStyle w:val="1"/>
          <w:b/>
          <w:color w:val="000000"/>
          <w:sz w:val="28"/>
          <w:szCs w:val="28"/>
          <w:u w:val="single"/>
        </w:rPr>
      </w:pPr>
      <w:r w:rsidRPr="003A089A">
        <w:rPr>
          <w:rStyle w:val="4"/>
          <w:b w:val="0"/>
          <w:color w:val="000000"/>
          <w:sz w:val="28"/>
          <w:szCs w:val="28"/>
        </w:rPr>
        <w:t>Срок:</w:t>
      </w:r>
      <w:r w:rsidR="003A089A">
        <w:rPr>
          <w:rStyle w:val="4"/>
          <w:b w:val="0"/>
          <w:color w:val="000000"/>
          <w:sz w:val="28"/>
          <w:szCs w:val="28"/>
        </w:rPr>
        <w:t xml:space="preserve"> во время проведения</w:t>
      </w:r>
    </w:p>
    <w:p w:rsidR="004D0AB4" w:rsidRPr="004B1170" w:rsidRDefault="004D0AB4" w:rsidP="00DE6021">
      <w:pPr>
        <w:pStyle w:val="a6"/>
        <w:shd w:val="clear" w:color="auto" w:fill="auto"/>
        <w:spacing w:before="0" w:after="0" w:line="320" w:lineRule="exact"/>
        <w:ind w:right="40" w:firstLine="0"/>
        <w:rPr>
          <w:rStyle w:val="1"/>
          <w:color w:val="000000"/>
          <w:sz w:val="28"/>
          <w:szCs w:val="28"/>
          <w:u w:val="single"/>
        </w:rPr>
      </w:pPr>
      <w:r>
        <w:rPr>
          <w:rStyle w:val="1"/>
          <w:sz w:val="28"/>
          <w:szCs w:val="28"/>
        </w:rPr>
        <w:t>-п</w:t>
      </w:r>
      <w:r w:rsidR="00232472" w:rsidRPr="004D0AB4">
        <w:rPr>
          <w:rStyle w:val="1"/>
          <w:sz w:val="28"/>
          <w:szCs w:val="28"/>
        </w:rPr>
        <w:t xml:space="preserve">редоставить в ГБУ РЦРО </w:t>
      </w:r>
      <w:r w:rsidR="00F013B3" w:rsidRPr="00F013B3">
        <w:rPr>
          <w:rStyle w:val="4"/>
          <w:b w:val="0"/>
          <w:color w:val="000000"/>
          <w:sz w:val="28"/>
          <w:szCs w:val="28"/>
        </w:rPr>
        <w:t>информационно-аналитический отчет</w:t>
      </w:r>
      <w:r w:rsidR="00F013B3" w:rsidRPr="00232472">
        <w:rPr>
          <w:rStyle w:val="4"/>
          <w:color w:val="000000"/>
          <w:sz w:val="28"/>
          <w:szCs w:val="28"/>
        </w:rPr>
        <w:t xml:space="preserve"> </w:t>
      </w:r>
      <w:r w:rsidR="00232472" w:rsidRPr="004D0AB4">
        <w:rPr>
          <w:rStyle w:val="1"/>
          <w:sz w:val="28"/>
          <w:szCs w:val="28"/>
        </w:rPr>
        <w:t xml:space="preserve">о результатах </w:t>
      </w:r>
      <w:r w:rsidRPr="003727E7">
        <w:rPr>
          <w:rStyle w:val="1"/>
          <w:color w:val="000000"/>
          <w:sz w:val="28"/>
          <w:szCs w:val="28"/>
        </w:rPr>
        <w:t>итогового собеседования по русскому языку в 9 классах</w:t>
      </w:r>
      <w:r w:rsidRPr="003727E7">
        <w:rPr>
          <w:sz w:val="28"/>
          <w:szCs w:val="28"/>
        </w:rPr>
        <w:t xml:space="preserve"> в</w:t>
      </w:r>
      <w:r w:rsidRPr="006E66F7">
        <w:rPr>
          <w:sz w:val="28"/>
          <w:szCs w:val="28"/>
        </w:rPr>
        <w:t xml:space="preserve"> </w:t>
      </w:r>
      <w:proofErr w:type="spellStart"/>
      <w:r w:rsidRPr="003727E7">
        <w:rPr>
          <w:sz w:val="28"/>
          <w:szCs w:val="28"/>
        </w:rPr>
        <w:t>Новосергиевском</w:t>
      </w:r>
      <w:proofErr w:type="spellEnd"/>
      <w:r w:rsidRPr="003727E7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4D0AB4" w:rsidRDefault="004D0AB4" w:rsidP="004D0AB4">
      <w:pPr>
        <w:pStyle w:val="41"/>
        <w:shd w:val="clear" w:color="auto" w:fill="auto"/>
        <w:ind w:left="20" w:right="40"/>
        <w:jc w:val="right"/>
        <w:rPr>
          <w:rStyle w:val="4"/>
          <w:bCs/>
          <w:color w:val="000000"/>
          <w:sz w:val="28"/>
          <w:szCs w:val="28"/>
        </w:rPr>
      </w:pPr>
      <w:r w:rsidRPr="00EA1AF4">
        <w:rPr>
          <w:rStyle w:val="4"/>
          <w:bCs/>
          <w:color w:val="000000"/>
          <w:sz w:val="28"/>
          <w:szCs w:val="28"/>
        </w:rPr>
        <w:t xml:space="preserve">Срок: </w:t>
      </w:r>
      <w:r>
        <w:rPr>
          <w:rStyle w:val="4"/>
          <w:bCs/>
          <w:color w:val="000000"/>
          <w:sz w:val="28"/>
          <w:szCs w:val="28"/>
        </w:rPr>
        <w:t>Согласно регламенту</w:t>
      </w:r>
    </w:p>
    <w:p w:rsidR="00DE6021" w:rsidRDefault="00DE6021" w:rsidP="00DE6021">
      <w:pPr>
        <w:pStyle w:val="41"/>
        <w:shd w:val="clear" w:color="auto" w:fill="auto"/>
        <w:ind w:left="20" w:right="40"/>
        <w:rPr>
          <w:rStyle w:val="4"/>
          <w:bCs/>
          <w:color w:val="00000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-р</w:t>
      </w:r>
      <w:r w:rsidR="00232472" w:rsidRPr="00232472">
        <w:rPr>
          <w:rStyle w:val="4"/>
          <w:bCs/>
          <w:color w:val="000000"/>
          <w:sz w:val="28"/>
          <w:szCs w:val="28"/>
        </w:rPr>
        <w:t xml:space="preserve">азместить на официальных сайтах </w:t>
      </w:r>
      <w:r w:rsidR="00232472">
        <w:rPr>
          <w:rStyle w:val="4"/>
          <w:bCs/>
          <w:color w:val="000000"/>
          <w:sz w:val="28"/>
          <w:szCs w:val="28"/>
        </w:rPr>
        <w:t xml:space="preserve">РОО </w:t>
      </w:r>
      <w:r w:rsidR="00232472" w:rsidRPr="00232472">
        <w:rPr>
          <w:rStyle w:val="4"/>
          <w:bCs/>
          <w:color w:val="000000"/>
          <w:sz w:val="28"/>
          <w:szCs w:val="28"/>
        </w:rPr>
        <w:t xml:space="preserve">информацию  </w:t>
      </w:r>
      <w:r w:rsidRPr="00DE6021">
        <w:rPr>
          <w:rStyle w:val="1"/>
          <w:b w:val="0"/>
          <w:color w:val="000000"/>
          <w:sz w:val="28"/>
          <w:szCs w:val="28"/>
        </w:rPr>
        <w:t>по итоговому собеседованию по русскому языку в 9 классах</w:t>
      </w:r>
      <w:r w:rsidRPr="00DE6021">
        <w:rPr>
          <w:b w:val="0"/>
          <w:sz w:val="28"/>
          <w:szCs w:val="28"/>
        </w:rPr>
        <w:t xml:space="preserve"> в </w:t>
      </w:r>
      <w:proofErr w:type="spellStart"/>
      <w:r w:rsidRPr="00DE6021">
        <w:rPr>
          <w:b w:val="0"/>
          <w:sz w:val="28"/>
          <w:szCs w:val="28"/>
        </w:rPr>
        <w:t>Новосергиевском</w:t>
      </w:r>
      <w:proofErr w:type="spellEnd"/>
      <w:r w:rsidRPr="00DE6021">
        <w:rPr>
          <w:b w:val="0"/>
          <w:sz w:val="28"/>
          <w:szCs w:val="28"/>
        </w:rPr>
        <w:t xml:space="preserve"> районе</w:t>
      </w:r>
      <w:r>
        <w:rPr>
          <w:rStyle w:val="4"/>
          <w:bCs/>
          <w:color w:val="000000"/>
          <w:sz w:val="28"/>
          <w:szCs w:val="28"/>
        </w:rPr>
        <w:t>.</w:t>
      </w:r>
    </w:p>
    <w:p w:rsidR="00DE6021" w:rsidRDefault="00DE6021" w:rsidP="00DE6021">
      <w:pPr>
        <w:pStyle w:val="41"/>
        <w:shd w:val="clear" w:color="auto" w:fill="auto"/>
        <w:ind w:left="20" w:right="40"/>
        <w:jc w:val="right"/>
        <w:rPr>
          <w:rStyle w:val="4"/>
          <w:bCs/>
          <w:color w:val="000000"/>
          <w:sz w:val="28"/>
          <w:szCs w:val="28"/>
        </w:rPr>
      </w:pPr>
      <w:r w:rsidRPr="00EA1AF4">
        <w:rPr>
          <w:rStyle w:val="4"/>
          <w:bCs/>
          <w:color w:val="000000"/>
          <w:sz w:val="28"/>
          <w:szCs w:val="28"/>
        </w:rPr>
        <w:t xml:space="preserve">Срок: </w:t>
      </w:r>
      <w:r>
        <w:rPr>
          <w:rStyle w:val="4"/>
          <w:bCs/>
          <w:color w:val="000000"/>
          <w:sz w:val="28"/>
          <w:szCs w:val="28"/>
        </w:rPr>
        <w:t>Согласно регламенту</w:t>
      </w:r>
    </w:p>
    <w:p w:rsidR="00232472" w:rsidRPr="00232472" w:rsidRDefault="00DA0B8E" w:rsidP="00232472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-о</w:t>
      </w:r>
      <w:r w:rsidR="00232472" w:rsidRPr="00232472">
        <w:rPr>
          <w:rStyle w:val="4"/>
          <w:bCs/>
          <w:color w:val="000000"/>
          <w:sz w:val="28"/>
          <w:szCs w:val="28"/>
        </w:rPr>
        <w:t>рганизовать разъяснительную работу (в т.ч. через СМИ) с выпускниками ОО, родителями, общественностью об особенностях проведения апробации.</w:t>
      </w:r>
    </w:p>
    <w:p w:rsidR="00232472" w:rsidRPr="00232472" w:rsidRDefault="00232472" w:rsidP="00232472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>Срок: январь-</w:t>
      </w:r>
      <w:r w:rsidR="00DA0B8E">
        <w:rPr>
          <w:rStyle w:val="4"/>
          <w:bCs/>
          <w:color w:val="000000"/>
          <w:sz w:val="28"/>
          <w:szCs w:val="28"/>
        </w:rPr>
        <w:t>февра</w:t>
      </w:r>
      <w:r w:rsidRPr="00232472">
        <w:rPr>
          <w:rStyle w:val="4"/>
          <w:bCs/>
          <w:color w:val="000000"/>
          <w:sz w:val="28"/>
          <w:szCs w:val="28"/>
        </w:rPr>
        <w:t>ль 201</w:t>
      </w:r>
      <w:r w:rsidR="00DA0B8E">
        <w:rPr>
          <w:rStyle w:val="4"/>
          <w:bCs/>
          <w:color w:val="000000"/>
          <w:sz w:val="28"/>
          <w:szCs w:val="28"/>
        </w:rPr>
        <w:t>9</w:t>
      </w:r>
      <w:r w:rsidRPr="00232472">
        <w:rPr>
          <w:rStyle w:val="4"/>
          <w:bCs/>
          <w:color w:val="000000"/>
          <w:sz w:val="28"/>
          <w:szCs w:val="28"/>
        </w:rPr>
        <w:t xml:space="preserve"> года</w:t>
      </w:r>
    </w:p>
    <w:p w:rsidR="00232472" w:rsidRPr="00232472" w:rsidRDefault="00232472" w:rsidP="00232472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</w:p>
    <w:p w:rsidR="00232472" w:rsidRPr="000A4168" w:rsidRDefault="00232472">
      <w:pPr>
        <w:pStyle w:val="41"/>
        <w:shd w:val="clear" w:color="auto" w:fill="auto"/>
        <w:spacing w:line="324" w:lineRule="exact"/>
        <w:ind w:right="40"/>
        <w:jc w:val="right"/>
      </w:pPr>
    </w:p>
    <w:p w:rsidR="00307194" w:rsidRPr="000A4168" w:rsidRDefault="00232472" w:rsidP="00232472">
      <w:pPr>
        <w:pStyle w:val="41"/>
        <w:shd w:val="clear" w:color="auto" w:fill="auto"/>
        <w:tabs>
          <w:tab w:val="left" w:pos="986"/>
        </w:tabs>
        <w:spacing w:line="324" w:lineRule="exact"/>
        <w:rPr>
          <w:b w:val="0"/>
          <w:sz w:val="28"/>
          <w:szCs w:val="28"/>
        </w:rPr>
      </w:pPr>
      <w:r w:rsidRPr="000A4168">
        <w:rPr>
          <w:rStyle w:val="4"/>
          <w:b/>
          <w:bCs/>
          <w:sz w:val="28"/>
          <w:szCs w:val="28"/>
        </w:rPr>
        <w:t>3.</w:t>
      </w:r>
      <w:r w:rsidR="00EA1AF4" w:rsidRPr="000A4168">
        <w:rPr>
          <w:rStyle w:val="4"/>
          <w:b/>
          <w:bCs/>
          <w:sz w:val="28"/>
          <w:szCs w:val="28"/>
        </w:rPr>
        <w:t>Р</w:t>
      </w:r>
      <w:r w:rsidR="00307194" w:rsidRPr="000A4168">
        <w:rPr>
          <w:rStyle w:val="4"/>
          <w:b/>
          <w:bCs/>
          <w:sz w:val="28"/>
          <w:szCs w:val="28"/>
        </w:rPr>
        <w:t xml:space="preserve">уководителям </w:t>
      </w:r>
      <w:r w:rsidR="00EA1AF4" w:rsidRPr="000A4168">
        <w:rPr>
          <w:rStyle w:val="4"/>
          <w:b/>
          <w:bCs/>
          <w:sz w:val="28"/>
          <w:szCs w:val="28"/>
        </w:rPr>
        <w:t>ОО</w:t>
      </w:r>
      <w:r w:rsidR="00307194" w:rsidRPr="000A4168">
        <w:rPr>
          <w:rStyle w:val="4"/>
          <w:b/>
          <w:bCs/>
          <w:sz w:val="28"/>
          <w:szCs w:val="28"/>
        </w:rPr>
        <w:t>:</w:t>
      </w:r>
    </w:p>
    <w:p w:rsidR="000A4168" w:rsidRDefault="000A4168" w:rsidP="000A4168">
      <w:pPr>
        <w:pStyle w:val="41"/>
        <w:shd w:val="clear" w:color="auto" w:fill="auto"/>
        <w:ind w:left="20" w:right="40"/>
        <w:rPr>
          <w:rStyle w:val="4"/>
          <w:bCs/>
          <w:color w:val="00000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-р</w:t>
      </w:r>
      <w:r w:rsidRPr="00232472">
        <w:rPr>
          <w:rStyle w:val="4"/>
          <w:bCs/>
          <w:color w:val="000000"/>
          <w:sz w:val="28"/>
          <w:szCs w:val="28"/>
        </w:rPr>
        <w:t>азместить на официальн</w:t>
      </w:r>
      <w:r>
        <w:rPr>
          <w:rStyle w:val="4"/>
          <w:bCs/>
          <w:color w:val="000000"/>
          <w:sz w:val="28"/>
          <w:szCs w:val="28"/>
        </w:rPr>
        <w:t>ом</w:t>
      </w:r>
      <w:r w:rsidRPr="00232472">
        <w:rPr>
          <w:rStyle w:val="4"/>
          <w:bCs/>
          <w:color w:val="000000"/>
          <w:sz w:val="28"/>
          <w:szCs w:val="28"/>
        </w:rPr>
        <w:t xml:space="preserve"> сайт</w:t>
      </w:r>
      <w:r>
        <w:rPr>
          <w:rStyle w:val="4"/>
          <w:bCs/>
          <w:color w:val="000000"/>
          <w:sz w:val="28"/>
          <w:szCs w:val="28"/>
        </w:rPr>
        <w:t xml:space="preserve">е ОО </w:t>
      </w:r>
      <w:r w:rsidRPr="00232472">
        <w:rPr>
          <w:rStyle w:val="4"/>
          <w:bCs/>
          <w:color w:val="000000"/>
          <w:sz w:val="28"/>
          <w:szCs w:val="28"/>
        </w:rPr>
        <w:t xml:space="preserve">информацию  </w:t>
      </w:r>
      <w:r w:rsidRPr="00DE6021">
        <w:rPr>
          <w:rStyle w:val="1"/>
          <w:b w:val="0"/>
          <w:color w:val="000000"/>
          <w:sz w:val="28"/>
          <w:szCs w:val="28"/>
        </w:rPr>
        <w:t>по итоговому собеседованию по русскому языку в 9 классах</w:t>
      </w:r>
      <w:r w:rsidRPr="00DE6021">
        <w:rPr>
          <w:b w:val="0"/>
          <w:sz w:val="28"/>
          <w:szCs w:val="28"/>
        </w:rPr>
        <w:t xml:space="preserve"> в </w:t>
      </w:r>
      <w:proofErr w:type="spellStart"/>
      <w:r w:rsidRPr="00DE6021">
        <w:rPr>
          <w:b w:val="0"/>
          <w:sz w:val="28"/>
          <w:szCs w:val="28"/>
        </w:rPr>
        <w:t>Новосергиевском</w:t>
      </w:r>
      <w:proofErr w:type="spellEnd"/>
      <w:r w:rsidRPr="00DE6021">
        <w:rPr>
          <w:b w:val="0"/>
          <w:sz w:val="28"/>
          <w:szCs w:val="28"/>
        </w:rPr>
        <w:t xml:space="preserve"> районе</w:t>
      </w:r>
      <w:r>
        <w:rPr>
          <w:rStyle w:val="4"/>
          <w:bCs/>
          <w:color w:val="000000"/>
          <w:sz w:val="28"/>
          <w:szCs w:val="28"/>
        </w:rPr>
        <w:t>.</w:t>
      </w:r>
    </w:p>
    <w:p w:rsidR="000A4168" w:rsidRDefault="000A4168" w:rsidP="000A4168">
      <w:pPr>
        <w:pStyle w:val="41"/>
        <w:shd w:val="clear" w:color="auto" w:fill="auto"/>
        <w:ind w:left="20" w:right="40"/>
        <w:jc w:val="right"/>
        <w:rPr>
          <w:rStyle w:val="4"/>
          <w:bCs/>
          <w:color w:val="000000"/>
          <w:sz w:val="28"/>
          <w:szCs w:val="28"/>
        </w:rPr>
      </w:pPr>
      <w:r w:rsidRPr="00EA1AF4">
        <w:rPr>
          <w:rStyle w:val="4"/>
          <w:bCs/>
          <w:color w:val="000000"/>
          <w:sz w:val="28"/>
          <w:szCs w:val="28"/>
        </w:rPr>
        <w:t xml:space="preserve">Срок: </w:t>
      </w:r>
      <w:r>
        <w:rPr>
          <w:rStyle w:val="4"/>
          <w:bCs/>
          <w:color w:val="000000"/>
          <w:sz w:val="28"/>
          <w:szCs w:val="28"/>
        </w:rPr>
        <w:t>Согласно Прядку проведения ГИА</w:t>
      </w:r>
    </w:p>
    <w:p w:rsidR="000A4168" w:rsidRDefault="000A4168" w:rsidP="000A4168">
      <w:pPr>
        <w:pStyle w:val="41"/>
        <w:shd w:val="clear" w:color="auto" w:fill="auto"/>
        <w:ind w:left="20" w:right="40"/>
        <w:rPr>
          <w:rStyle w:val="4"/>
          <w:bCs/>
          <w:color w:val="000000"/>
          <w:sz w:val="28"/>
          <w:szCs w:val="28"/>
        </w:rPr>
      </w:pPr>
    </w:p>
    <w:p w:rsidR="000A4168" w:rsidRDefault="000A4168" w:rsidP="000A4168">
      <w:pPr>
        <w:pStyle w:val="a6"/>
        <w:shd w:val="clear" w:color="auto" w:fill="auto"/>
        <w:spacing w:before="0" w:after="0" w:line="320" w:lineRule="exact"/>
        <w:ind w:right="40" w:firstLine="0"/>
        <w:jc w:val="left"/>
        <w:rPr>
          <w:sz w:val="28"/>
          <w:szCs w:val="28"/>
        </w:rPr>
      </w:pPr>
      <w:r w:rsidRPr="006326BF">
        <w:rPr>
          <w:rStyle w:val="4"/>
          <w:b w:val="0"/>
          <w:color w:val="000000"/>
          <w:sz w:val="28"/>
          <w:szCs w:val="28"/>
        </w:rPr>
        <w:t xml:space="preserve">-  обеспечить </w:t>
      </w:r>
      <w:r>
        <w:rPr>
          <w:rStyle w:val="4"/>
          <w:b w:val="0"/>
          <w:color w:val="000000"/>
          <w:sz w:val="28"/>
          <w:szCs w:val="28"/>
        </w:rPr>
        <w:t xml:space="preserve"> изучение нормативных документов по проведению</w:t>
      </w:r>
      <w:r w:rsidRPr="007A07FF">
        <w:rPr>
          <w:rStyle w:val="1"/>
          <w:color w:val="000000"/>
          <w:sz w:val="28"/>
          <w:szCs w:val="28"/>
        </w:rPr>
        <w:t xml:space="preserve"> </w:t>
      </w:r>
      <w:r w:rsidRPr="003727E7">
        <w:rPr>
          <w:rStyle w:val="1"/>
          <w:color w:val="000000"/>
          <w:sz w:val="28"/>
          <w:szCs w:val="28"/>
        </w:rPr>
        <w:t>итогового собеседования по русскому языку в 9 классах</w:t>
      </w:r>
      <w:r w:rsidRPr="00372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учителями русского языка </w:t>
      </w:r>
      <w:r w:rsidRPr="003727E7">
        <w:rPr>
          <w:sz w:val="28"/>
          <w:szCs w:val="28"/>
        </w:rPr>
        <w:t xml:space="preserve">в </w:t>
      </w:r>
      <w:proofErr w:type="spellStart"/>
      <w:r w:rsidRPr="003727E7">
        <w:rPr>
          <w:sz w:val="28"/>
          <w:szCs w:val="28"/>
        </w:rPr>
        <w:t>Новосергиевском</w:t>
      </w:r>
      <w:proofErr w:type="spellEnd"/>
      <w:r w:rsidRPr="003727E7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0A4168" w:rsidRDefault="000A4168" w:rsidP="000A4168">
      <w:pPr>
        <w:pStyle w:val="41"/>
        <w:shd w:val="clear" w:color="auto" w:fill="auto"/>
        <w:ind w:left="20" w:right="40"/>
        <w:jc w:val="right"/>
        <w:rPr>
          <w:rStyle w:val="4"/>
          <w:bCs/>
          <w:color w:val="000000"/>
          <w:sz w:val="28"/>
          <w:szCs w:val="28"/>
        </w:rPr>
      </w:pPr>
      <w:proofErr w:type="spellStart"/>
      <w:r w:rsidRPr="00EA1AF4">
        <w:rPr>
          <w:rStyle w:val="4"/>
          <w:bCs/>
          <w:color w:val="000000"/>
          <w:sz w:val="28"/>
          <w:szCs w:val="28"/>
        </w:rPr>
        <w:t>Срок</w:t>
      </w:r>
      <w:proofErr w:type="gramStart"/>
      <w:r w:rsidRPr="00EA1AF4">
        <w:rPr>
          <w:rStyle w:val="4"/>
          <w:bCs/>
          <w:color w:val="000000"/>
          <w:sz w:val="28"/>
          <w:szCs w:val="28"/>
        </w:rPr>
        <w:t>:</w:t>
      </w:r>
      <w:r>
        <w:rPr>
          <w:rStyle w:val="4"/>
          <w:bCs/>
          <w:color w:val="000000"/>
          <w:sz w:val="28"/>
          <w:szCs w:val="28"/>
        </w:rPr>
        <w:t>я</w:t>
      </w:r>
      <w:proofErr w:type="gramEnd"/>
      <w:r>
        <w:rPr>
          <w:rStyle w:val="4"/>
          <w:bCs/>
          <w:color w:val="000000"/>
          <w:sz w:val="28"/>
          <w:szCs w:val="28"/>
        </w:rPr>
        <w:t>нварь-февраль</w:t>
      </w:r>
      <w:proofErr w:type="spellEnd"/>
      <w:r>
        <w:rPr>
          <w:rStyle w:val="4"/>
          <w:bCs/>
          <w:color w:val="000000"/>
          <w:sz w:val="28"/>
          <w:szCs w:val="28"/>
        </w:rPr>
        <w:t xml:space="preserve"> 2019г.</w:t>
      </w:r>
    </w:p>
    <w:p w:rsidR="00A611A3" w:rsidRPr="00A611A3" w:rsidRDefault="00A611A3" w:rsidP="00A611A3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color w:val="000000"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>-</w:t>
      </w:r>
      <w:r w:rsidRPr="00A611A3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назначить </w:t>
      </w:r>
      <w:proofErr w:type="gramStart"/>
      <w:r>
        <w:rPr>
          <w:rStyle w:val="1"/>
          <w:color w:val="000000"/>
          <w:sz w:val="28"/>
          <w:szCs w:val="28"/>
        </w:rPr>
        <w:t>ответственного</w:t>
      </w:r>
      <w:proofErr w:type="gramEnd"/>
      <w:r>
        <w:rPr>
          <w:rStyle w:val="1"/>
          <w:color w:val="000000"/>
          <w:sz w:val="28"/>
          <w:szCs w:val="28"/>
        </w:rPr>
        <w:t xml:space="preserve"> в Вашей ОО за работу в региональной информационной системе «Оценка образовательных достижений обучающихся Оренбургской области» (РИС ООДО)</w:t>
      </w:r>
      <w:r w:rsidRPr="00BF6002">
        <w:rPr>
          <w:rStyle w:val="1"/>
          <w:b/>
          <w:color w:val="000000"/>
          <w:sz w:val="28"/>
          <w:szCs w:val="28"/>
        </w:rPr>
        <w:t xml:space="preserve"> </w:t>
      </w:r>
    </w:p>
    <w:p w:rsidR="000A4168" w:rsidRDefault="000A4168" w:rsidP="000A4168">
      <w:pPr>
        <w:pStyle w:val="41"/>
        <w:shd w:val="clear" w:color="auto" w:fill="auto"/>
        <w:ind w:left="20" w:right="40"/>
        <w:rPr>
          <w:rStyle w:val="1"/>
          <w:b w:val="0"/>
          <w:color w:val="00000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  о</w:t>
      </w:r>
      <w:r w:rsidRPr="00232472">
        <w:rPr>
          <w:rStyle w:val="4"/>
          <w:bCs/>
          <w:color w:val="000000"/>
          <w:sz w:val="28"/>
          <w:szCs w:val="28"/>
        </w:rPr>
        <w:t xml:space="preserve">беспечить </w:t>
      </w:r>
      <w:r>
        <w:rPr>
          <w:rStyle w:val="4"/>
          <w:bCs/>
          <w:color w:val="000000"/>
          <w:sz w:val="28"/>
          <w:szCs w:val="28"/>
        </w:rPr>
        <w:t xml:space="preserve">на уровне ОО </w:t>
      </w:r>
      <w:r w:rsidRPr="000A4168">
        <w:rPr>
          <w:rStyle w:val="4"/>
          <w:bCs/>
          <w:color w:val="000000"/>
          <w:sz w:val="28"/>
          <w:szCs w:val="28"/>
        </w:rPr>
        <w:t xml:space="preserve">функционирование </w:t>
      </w:r>
      <w:r w:rsidRPr="000A4168">
        <w:rPr>
          <w:rStyle w:val="1"/>
          <w:b w:val="0"/>
          <w:color w:val="000000"/>
          <w:sz w:val="28"/>
          <w:szCs w:val="28"/>
        </w:rPr>
        <w:t>рег</w:t>
      </w:r>
      <w:r>
        <w:rPr>
          <w:rStyle w:val="1"/>
          <w:b w:val="0"/>
          <w:color w:val="000000"/>
          <w:sz w:val="28"/>
          <w:szCs w:val="28"/>
        </w:rPr>
        <w:t>иональной информационной системы</w:t>
      </w:r>
      <w:r w:rsidRPr="000A4168">
        <w:rPr>
          <w:rStyle w:val="1"/>
          <w:b w:val="0"/>
          <w:color w:val="000000"/>
          <w:sz w:val="28"/>
          <w:szCs w:val="28"/>
        </w:rPr>
        <w:t xml:space="preserve"> «Оценка образовательных достижений обучающихся Оренбургской области» (РИС ООДО)</w:t>
      </w:r>
      <w:r w:rsidRPr="00BF6002">
        <w:rPr>
          <w:rStyle w:val="1"/>
          <w:b w:val="0"/>
          <w:color w:val="000000"/>
          <w:sz w:val="28"/>
          <w:szCs w:val="28"/>
        </w:rPr>
        <w:t xml:space="preserve"> </w:t>
      </w:r>
    </w:p>
    <w:p w:rsidR="00340FEA" w:rsidRDefault="00340FEA" w:rsidP="000A4168">
      <w:pPr>
        <w:pStyle w:val="41"/>
        <w:shd w:val="clear" w:color="auto" w:fill="auto"/>
        <w:ind w:left="20" w:right="40"/>
        <w:rPr>
          <w:rStyle w:val="1"/>
          <w:b w:val="0"/>
          <w:color w:val="000000"/>
          <w:sz w:val="28"/>
          <w:szCs w:val="28"/>
        </w:rPr>
      </w:pPr>
    </w:p>
    <w:p w:rsidR="00307194" w:rsidRPr="00340FEA" w:rsidRDefault="00340FEA" w:rsidP="00232472">
      <w:pPr>
        <w:pStyle w:val="41"/>
        <w:shd w:val="clear" w:color="auto" w:fill="auto"/>
        <w:tabs>
          <w:tab w:val="left" w:pos="1284"/>
        </w:tabs>
        <w:spacing w:line="324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FF0000"/>
          <w:sz w:val="28"/>
          <w:szCs w:val="28"/>
        </w:rPr>
        <w:t>-</w:t>
      </w:r>
      <w:r w:rsidRPr="00340FEA">
        <w:rPr>
          <w:rStyle w:val="4"/>
          <w:bCs/>
          <w:sz w:val="28"/>
          <w:szCs w:val="28"/>
        </w:rPr>
        <w:t>о</w:t>
      </w:r>
      <w:r w:rsidR="00307194" w:rsidRPr="00340FEA">
        <w:rPr>
          <w:rStyle w:val="4"/>
          <w:bCs/>
          <w:sz w:val="28"/>
          <w:szCs w:val="28"/>
        </w:rPr>
        <w:t xml:space="preserve">рганизовать работу по </w:t>
      </w:r>
      <w:r w:rsidRPr="00340FEA">
        <w:rPr>
          <w:rStyle w:val="1"/>
          <w:b w:val="0"/>
          <w:sz w:val="28"/>
          <w:szCs w:val="28"/>
        </w:rPr>
        <w:t xml:space="preserve">проведению итогового собеседования по русскому языку в 9 классах, </w:t>
      </w:r>
      <w:r w:rsidRPr="00340FEA">
        <w:rPr>
          <w:b w:val="0"/>
          <w:sz w:val="28"/>
          <w:szCs w:val="28"/>
        </w:rPr>
        <w:t xml:space="preserve"> в</w:t>
      </w:r>
      <w:r w:rsidR="00307194" w:rsidRPr="00340FEA">
        <w:rPr>
          <w:rStyle w:val="4"/>
          <w:bCs/>
          <w:sz w:val="28"/>
          <w:szCs w:val="28"/>
        </w:rPr>
        <w:t xml:space="preserve"> соответствии с федеральными и региональными нормативными правовыми актами и инструктивными письмами.</w:t>
      </w:r>
    </w:p>
    <w:p w:rsidR="00307194" w:rsidRPr="00340FEA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340FEA">
        <w:rPr>
          <w:rStyle w:val="4"/>
          <w:bCs/>
          <w:sz w:val="28"/>
          <w:szCs w:val="28"/>
        </w:rPr>
        <w:t xml:space="preserve">Срок: 13 </w:t>
      </w:r>
      <w:r w:rsidR="00340FEA" w:rsidRPr="00340FEA">
        <w:rPr>
          <w:rStyle w:val="4"/>
          <w:bCs/>
          <w:sz w:val="28"/>
          <w:szCs w:val="28"/>
        </w:rPr>
        <w:t xml:space="preserve">февраля </w:t>
      </w:r>
      <w:r w:rsidRPr="00340FEA">
        <w:rPr>
          <w:rStyle w:val="4"/>
          <w:bCs/>
          <w:sz w:val="28"/>
          <w:szCs w:val="28"/>
        </w:rPr>
        <w:t>201</w:t>
      </w:r>
      <w:r w:rsidR="00340FEA" w:rsidRPr="00340FEA">
        <w:rPr>
          <w:rStyle w:val="4"/>
          <w:bCs/>
          <w:sz w:val="28"/>
          <w:szCs w:val="28"/>
        </w:rPr>
        <w:t>9</w:t>
      </w:r>
      <w:r w:rsidRPr="00340FEA">
        <w:rPr>
          <w:rStyle w:val="4"/>
          <w:bCs/>
          <w:sz w:val="28"/>
          <w:szCs w:val="28"/>
        </w:rPr>
        <w:t xml:space="preserve"> года</w:t>
      </w:r>
    </w:p>
    <w:p w:rsidR="00307194" w:rsidRPr="003439F6" w:rsidRDefault="00340FEA" w:rsidP="00232472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color w:val="FF0000"/>
          <w:sz w:val="28"/>
          <w:szCs w:val="28"/>
        </w:rPr>
      </w:pPr>
      <w:r>
        <w:rPr>
          <w:rStyle w:val="4"/>
          <w:bCs/>
          <w:color w:val="FF0000"/>
          <w:sz w:val="28"/>
          <w:szCs w:val="28"/>
        </w:rPr>
        <w:t>-</w:t>
      </w:r>
      <w:r w:rsidRPr="00340FEA">
        <w:rPr>
          <w:rStyle w:val="4"/>
          <w:bCs/>
          <w:sz w:val="28"/>
          <w:szCs w:val="28"/>
        </w:rPr>
        <w:t>с</w:t>
      </w:r>
      <w:r w:rsidR="00307194" w:rsidRPr="00340FEA">
        <w:rPr>
          <w:rStyle w:val="4"/>
          <w:bCs/>
          <w:sz w:val="28"/>
          <w:szCs w:val="28"/>
        </w:rPr>
        <w:t xml:space="preserve">формировать группы экзаменаторов-собеседников и экспертов для проведения </w:t>
      </w:r>
      <w:r w:rsidRPr="00340FEA">
        <w:rPr>
          <w:rStyle w:val="1"/>
          <w:b w:val="0"/>
          <w:sz w:val="28"/>
          <w:szCs w:val="28"/>
        </w:rPr>
        <w:t>итогового собеседования по русскому языку в 9 классах</w:t>
      </w:r>
      <w:proofErr w:type="gramStart"/>
      <w:r w:rsidRPr="00340FEA">
        <w:rPr>
          <w:rStyle w:val="1"/>
          <w:b w:val="0"/>
          <w:sz w:val="28"/>
          <w:szCs w:val="28"/>
        </w:rPr>
        <w:t>,</w:t>
      </w:r>
      <w:r w:rsidR="00307194" w:rsidRPr="003439F6">
        <w:rPr>
          <w:rStyle w:val="4"/>
          <w:bCs/>
          <w:color w:val="FF0000"/>
          <w:sz w:val="28"/>
          <w:szCs w:val="28"/>
        </w:rPr>
        <w:t>.</w:t>
      </w:r>
      <w:proofErr w:type="gramEnd"/>
    </w:p>
    <w:p w:rsidR="00307194" w:rsidRPr="00340FEA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340FEA">
        <w:rPr>
          <w:rStyle w:val="4"/>
          <w:bCs/>
          <w:sz w:val="28"/>
          <w:szCs w:val="28"/>
        </w:rPr>
        <w:t xml:space="preserve">Срок: до </w:t>
      </w:r>
      <w:r w:rsidR="00340FEA" w:rsidRPr="00340FEA">
        <w:rPr>
          <w:rStyle w:val="4"/>
          <w:bCs/>
          <w:sz w:val="28"/>
          <w:szCs w:val="28"/>
        </w:rPr>
        <w:t>1 февраля 2019</w:t>
      </w:r>
      <w:r w:rsidRPr="00340FEA">
        <w:rPr>
          <w:rStyle w:val="4"/>
          <w:bCs/>
          <w:sz w:val="28"/>
          <w:szCs w:val="28"/>
        </w:rPr>
        <w:t xml:space="preserve"> года</w:t>
      </w:r>
    </w:p>
    <w:p w:rsidR="00340FEA" w:rsidRPr="00340FEA" w:rsidRDefault="00340FEA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 w:rsidRPr="00340FEA">
        <w:rPr>
          <w:rStyle w:val="4"/>
          <w:bCs/>
          <w:sz w:val="28"/>
          <w:szCs w:val="28"/>
        </w:rPr>
        <w:t>-о</w:t>
      </w:r>
      <w:r w:rsidR="00307194" w:rsidRPr="00340FEA">
        <w:rPr>
          <w:rStyle w:val="4"/>
          <w:bCs/>
          <w:sz w:val="28"/>
          <w:szCs w:val="28"/>
        </w:rPr>
        <w:t xml:space="preserve">рганизовать разъяснительную работу  с выпускниками ОО, родителями, общественностью об особенностях проведения </w:t>
      </w:r>
      <w:r w:rsidRPr="00340FEA">
        <w:rPr>
          <w:rStyle w:val="1"/>
          <w:b w:val="0"/>
          <w:sz w:val="28"/>
          <w:szCs w:val="28"/>
        </w:rPr>
        <w:t>итогового собеседования по русскому языку в 9 классах</w:t>
      </w:r>
      <w:r w:rsidRPr="00340FEA">
        <w:rPr>
          <w:rStyle w:val="4"/>
          <w:bCs/>
          <w:sz w:val="28"/>
          <w:szCs w:val="28"/>
        </w:rPr>
        <w:t xml:space="preserve"> </w:t>
      </w:r>
    </w:p>
    <w:p w:rsidR="00307194" w:rsidRPr="00340FEA" w:rsidRDefault="00307194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 w:rsidRPr="00340FEA">
        <w:rPr>
          <w:rStyle w:val="4"/>
          <w:bCs/>
          <w:sz w:val="28"/>
          <w:szCs w:val="28"/>
        </w:rPr>
        <w:t>Срок: январь-</w:t>
      </w:r>
      <w:r w:rsidR="00340FEA" w:rsidRPr="00340FEA">
        <w:rPr>
          <w:rStyle w:val="4"/>
          <w:bCs/>
          <w:sz w:val="28"/>
          <w:szCs w:val="28"/>
        </w:rPr>
        <w:t>февраль</w:t>
      </w:r>
      <w:r w:rsidRPr="00340FEA">
        <w:rPr>
          <w:rStyle w:val="4"/>
          <w:bCs/>
          <w:sz w:val="28"/>
          <w:szCs w:val="28"/>
        </w:rPr>
        <w:t xml:space="preserve"> 201</w:t>
      </w:r>
      <w:r w:rsidR="00340FEA" w:rsidRPr="00340FEA">
        <w:rPr>
          <w:rStyle w:val="4"/>
          <w:bCs/>
          <w:sz w:val="28"/>
          <w:szCs w:val="28"/>
        </w:rPr>
        <w:t>9</w:t>
      </w:r>
      <w:r w:rsidRPr="00340FEA">
        <w:rPr>
          <w:rStyle w:val="4"/>
          <w:bCs/>
          <w:sz w:val="28"/>
          <w:szCs w:val="28"/>
        </w:rPr>
        <w:t xml:space="preserve"> года</w:t>
      </w:r>
    </w:p>
    <w:p w:rsidR="00307194" w:rsidRPr="00232472" w:rsidRDefault="00340FEA" w:rsidP="00A251CD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-о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беспечить функционирование защищенного канала передачи данных между ОО </w:t>
      </w:r>
      <w:r w:rsidR="00A251CD">
        <w:rPr>
          <w:rStyle w:val="4"/>
          <w:bCs/>
          <w:color w:val="000000"/>
          <w:sz w:val="28"/>
          <w:szCs w:val="28"/>
        </w:rPr>
        <w:t xml:space="preserve"> и РОО.</w:t>
      </w:r>
    </w:p>
    <w:p w:rsidR="00307194" w:rsidRPr="00232472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 xml:space="preserve">Срок: </w:t>
      </w:r>
      <w:r w:rsidR="00340FEA" w:rsidRPr="00340FEA">
        <w:rPr>
          <w:rStyle w:val="4"/>
          <w:bCs/>
          <w:sz w:val="28"/>
          <w:szCs w:val="28"/>
        </w:rPr>
        <w:t>январь-февраль 2019 года</w:t>
      </w:r>
    </w:p>
    <w:p w:rsidR="00340FEA" w:rsidRPr="00340FEA" w:rsidRDefault="00340FEA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-с</w:t>
      </w:r>
      <w:r w:rsidR="00307194" w:rsidRPr="00232472">
        <w:rPr>
          <w:rStyle w:val="4"/>
          <w:bCs/>
          <w:color w:val="000000"/>
          <w:sz w:val="28"/>
          <w:szCs w:val="28"/>
        </w:rPr>
        <w:t>корректировать расписание учебных занятий в</w:t>
      </w:r>
      <w:r>
        <w:rPr>
          <w:rStyle w:val="4"/>
          <w:bCs/>
          <w:color w:val="000000"/>
          <w:sz w:val="28"/>
          <w:szCs w:val="28"/>
        </w:rPr>
        <w:t xml:space="preserve"> ОО  в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 день </w:t>
      </w:r>
      <w:r w:rsidRPr="00340FEA">
        <w:rPr>
          <w:rStyle w:val="4"/>
          <w:bCs/>
          <w:sz w:val="28"/>
          <w:szCs w:val="28"/>
        </w:rPr>
        <w:t xml:space="preserve">проведения </w:t>
      </w:r>
      <w:r w:rsidRPr="00340FEA">
        <w:rPr>
          <w:rStyle w:val="1"/>
          <w:b w:val="0"/>
          <w:sz w:val="28"/>
          <w:szCs w:val="28"/>
        </w:rPr>
        <w:lastRenderedPageBreak/>
        <w:t>итогового собеседования по русскому языку в 9 классах</w:t>
      </w:r>
      <w:r>
        <w:rPr>
          <w:rStyle w:val="4"/>
          <w:bCs/>
          <w:sz w:val="28"/>
          <w:szCs w:val="28"/>
        </w:rPr>
        <w:t>.</w:t>
      </w:r>
    </w:p>
    <w:p w:rsidR="00307194" w:rsidRPr="00232472" w:rsidRDefault="00307194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 xml:space="preserve">Срок: </w:t>
      </w:r>
      <w:r w:rsidR="00340FEA">
        <w:rPr>
          <w:rStyle w:val="4"/>
          <w:bCs/>
          <w:color w:val="000000"/>
          <w:sz w:val="28"/>
          <w:szCs w:val="28"/>
        </w:rPr>
        <w:t>в</w:t>
      </w:r>
      <w:r w:rsidR="00340FEA" w:rsidRPr="00232472">
        <w:rPr>
          <w:rStyle w:val="4"/>
          <w:bCs/>
          <w:color w:val="000000"/>
          <w:sz w:val="28"/>
          <w:szCs w:val="28"/>
        </w:rPr>
        <w:t xml:space="preserve"> день </w:t>
      </w:r>
      <w:r w:rsidR="00340FEA" w:rsidRPr="00340FEA">
        <w:rPr>
          <w:rStyle w:val="4"/>
          <w:bCs/>
          <w:sz w:val="28"/>
          <w:szCs w:val="28"/>
        </w:rPr>
        <w:t>проведения</w:t>
      </w:r>
      <w:r w:rsidR="00340FEA">
        <w:rPr>
          <w:rStyle w:val="4"/>
          <w:bCs/>
          <w:color w:val="000000"/>
          <w:sz w:val="28"/>
          <w:szCs w:val="28"/>
        </w:rPr>
        <w:t xml:space="preserve"> </w:t>
      </w:r>
    </w:p>
    <w:p w:rsidR="00307194" w:rsidRPr="00232472" w:rsidRDefault="00340FEA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-п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одготовить аудитории для проведения </w:t>
      </w:r>
      <w:r w:rsidRPr="00340FEA">
        <w:rPr>
          <w:rStyle w:val="1"/>
          <w:b w:val="0"/>
          <w:sz w:val="28"/>
          <w:szCs w:val="28"/>
        </w:rPr>
        <w:t xml:space="preserve">итогового собеседования по русскому языку 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 с оборудованным рабочим местом для осуществления аудиозаписи ответов участников итогового собеседования (диктофон, компьютерные программы и т.д.).</w:t>
      </w:r>
    </w:p>
    <w:p w:rsidR="00307194" w:rsidRPr="00232472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 xml:space="preserve">Срок: до </w:t>
      </w:r>
      <w:r w:rsidR="00340FEA">
        <w:rPr>
          <w:rStyle w:val="4"/>
          <w:bCs/>
          <w:color w:val="000000"/>
          <w:sz w:val="28"/>
          <w:szCs w:val="28"/>
        </w:rPr>
        <w:t>10</w:t>
      </w:r>
      <w:r w:rsidRPr="00232472">
        <w:rPr>
          <w:rStyle w:val="4"/>
          <w:bCs/>
          <w:color w:val="000000"/>
          <w:sz w:val="28"/>
          <w:szCs w:val="28"/>
        </w:rPr>
        <w:t xml:space="preserve"> </w:t>
      </w:r>
      <w:r w:rsidR="00340FEA">
        <w:rPr>
          <w:rStyle w:val="4"/>
          <w:bCs/>
          <w:color w:val="000000"/>
          <w:sz w:val="28"/>
          <w:szCs w:val="28"/>
        </w:rPr>
        <w:t>февраля 2019</w:t>
      </w:r>
      <w:r w:rsidRPr="00232472">
        <w:rPr>
          <w:rStyle w:val="4"/>
          <w:bCs/>
          <w:color w:val="000000"/>
          <w:sz w:val="28"/>
          <w:szCs w:val="28"/>
        </w:rPr>
        <w:t xml:space="preserve"> года</w:t>
      </w:r>
    </w:p>
    <w:p w:rsidR="00307194" w:rsidRDefault="00340FEA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color w:val="00000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-о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беспечить тиражирование материалов для </w:t>
      </w:r>
      <w:r w:rsidRPr="00340FEA">
        <w:rPr>
          <w:rStyle w:val="1"/>
          <w:b w:val="0"/>
          <w:sz w:val="28"/>
          <w:szCs w:val="28"/>
        </w:rPr>
        <w:t xml:space="preserve">итогового собеседования </w:t>
      </w:r>
      <w:r w:rsidR="00307194" w:rsidRPr="00232472">
        <w:rPr>
          <w:rStyle w:val="4"/>
          <w:bCs/>
          <w:color w:val="000000"/>
          <w:sz w:val="28"/>
          <w:szCs w:val="28"/>
        </w:rPr>
        <w:t>согласно требованиям по информационной безопасности в день проведения апробации.</w:t>
      </w:r>
    </w:p>
    <w:p w:rsidR="00A4600B" w:rsidRPr="00340FEA" w:rsidRDefault="00A4600B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>
        <w:rPr>
          <w:b w:val="0"/>
          <w:sz w:val="28"/>
          <w:szCs w:val="28"/>
        </w:rPr>
        <w:t>-в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ыдать </w:t>
      </w:r>
      <w:proofErr w:type="gramStart"/>
      <w:r w:rsidR="00307194" w:rsidRPr="00232472">
        <w:rPr>
          <w:rStyle w:val="4"/>
          <w:bCs/>
          <w:color w:val="000000"/>
          <w:sz w:val="28"/>
          <w:szCs w:val="28"/>
        </w:rPr>
        <w:t>обучающимся</w:t>
      </w:r>
      <w:proofErr w:type="gramEnd"/>
      <w:r w:rsidR="00307194" w:rsidRPr="00232472">
        <w:rPr>
          <w:rStyle w:val="4"/>
          <w:bCs/>
          <w:color w:val="000000"/>
          <w:sz w:val="28"/>
          <w:szCs w:val="28"/>
        </w:rPr>
        <w:t xml:space="preserve"> 9 классов результаты итогового собеседования по русскому языку в течение суток со дня проведения </w:t>
      </w:r>
      <w:r w:rsidRPr="00340FEA">
        <w:rPr>
          <w:rStyle w:val="1"/>
          <w:b w:val="0"/>
          <w:sz w:val="28"/>
          <w:szCs w:val="28"/>
        </w:rPr>
        <w:t>итогового собеседования</w:t>
      </w:r>
      <w:r>
        <w:rPr>
          <w:rStyle w:val="1"/>
          <w:b w:val="0"/>
          <w:sz w:val="28"/>
          <w:szCs w:val="28"/>
        </w:rPr>
        <w:t>.</w:t>
      </w:r>
      <w:r w:rsidRPr="00340FEA">
        <w:rPr>
          <w:rStyle w:val="1"/>
          <w:b w:val="0"/>
          <w:sz w:val="28"/>
          <w:szCs w:val="28"/>
        </w:rPr>
        <w:t xml:space="preserve"> </w:t>
      </w:r>
    </w:p>
    <w:p w:rsidR="00A4600B" w:rsidRPr="00340FEA" w:rsidRDefault="00A4600B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-п</w:t>
      </w:r>
      <w:r w:rsidR="00307194" w:rsidRPr="00232472">
        <w:rPr>
          <w:rStyle w:val="4"/>
          <w:bCs/>
          <w:color w:val="000000"/>
          <w:sz w:val="28"/>
          <w:szCs w:val="28"/>
        </w:rPr>
        <w:t>ередать в Р</w:t>
      </w:r>
      <w:r w:rsidR="00A251CD">
        <w:rPr>
          <w:rStyle w:val="4"/>
          <w:bCs/>
          <w:color w:val="000000"/>
          <w:sz w:val="28"/>
          <w:szCs w:val="28"/>
        </w:rPr>
        <w:t>ОО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 информацию с результатами </w:t>
      </w:r>
      <w:r w:rsidRPr="00340FEA">
        <w:rPr>
          <w:rStyle w:val="1"/>
          <w:b w:val="0"/>
          <w:sz w:val="28"/>
          <w:szCs w:val="28"/>
        </w:rPr>
        <w:t>итогового собеседования по русскому языку в 9 классах</w:t>
      </w:r>
      <w:r w:rsidRPr="00340FEA">
        <w:rPr>
          <w:rStyle w:val="4"/>
          <w:bCs/>
          <w:sz w:val="28"/>
          <w:szCs w:val="28"/>
        </w:rPr>
        <w:t xml:space="preserve"> </w:t>
      </w:r>
    </w:p>
    <w:p w:rsidR="00A4600B" w:rsidRPr="00232472" w:rsidRDefault="00A4600B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 xml:space="preserve">Срок: </w:t>
      </w:r>
      <w:r>
        <w:rPr>
          <w:rStyle w:val="4"/>
          <w:bCs/>
          <w:color w:val="000000"/>
          <w:sz w:val="28"/>
          <w:szCs w:val="28"/>
        </w:rPr>
        <w:t>согласно регламенту</w:t>
      </w:r>
    </w:p>
    <w:p w:rsidR="00307194" w:rsidRPr="00232472" w:rsidRDefault="00307194" w:rsidP="00A4600B">
      <w:pPr>
        <w:pStyle w:val="41"/>
        <w:shd w:val="clear" w:color="auto" w:fill="auto"/>
        <w:tabs>
          <w:tab w:val="left" w:pos="1510"/>
        </w:tabs>
        <w:spacing w:line="324" w:lineRule="exact"/>
        <w:ind w:right="40"/>
        <w:rPr>
          <w:b w:val="0"/>
          <w:sz w:val="28"/>
          <w:szCs w:val="28"/>
        </w:rPr>
      </w:pPr>
    </w:p>
    <w:p w:rsidR="00A4600B" w:rsidRPr="00340FEA" w:rsidRDefault="00A4600B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-п</w:t>
      </w:r>
      <w:r w:rsidR="00876BFB" w:rsidRPr="00232472">
        <w:rPr>
          <w:rStyle w:val="4"/>
          <w:bCs/>
          <w:color w:val="000000"/>
          <w:sz w:val="28"/>
          <w:szCs w:val="28"/>
        </w:rPr>
        <w:t xml:space="preserve">одготовить информационно-аналитический отчет по итогам </w:t>
      </w:r>
      <w:r>
        <w:rPr>
          <w:rStyle w:val="4"/>
          <w:bCs/>
          <w:color w:val="000000"/>
          <w:sz w:val="28"/>
          <w:szCs w:val="28"/>
        </w:rPr>
        <w:t xml:space="preserve">устного </w:t>
      </w:r>
      <w:r w:rsidRPr="00340FEA">
        <w:rPr>
          <w:rStyle w:val="1"/>
          <w:b w:val="0"/>
          <w:sz w:val="28"/>
          <w:szCs w:val="28"/>
        </w:rPr>
        <w:t xml:space="preserve">собеседования </w:t>
      </w:r>
    </w:p>
    <w:p w:rsidR="00A4600B" w:rsidRPr="00232472" w:rsidRDefault="00876BFB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A4600B" w:rsidRPr="00232472">
        <w:rPr>
          <w:rStyle w:val="4"/>
          <w:bCs/>
          <w:color w:val="000000"/>
          <w:sz w:val="28"/>
          <w:szCs w:val="28"/>
        </w:rPr>
        <w:t xml:space="preserve">Срок: </w:t>
      </w:r>
      <w:r w:rsidR="00A4600B">
        <w:rPr>
          <w:rStyle w:val="4"/>
          <w:bCs/>
          <w:color w:val="000000"/>
          <w:sz w:val="28"/>
          <w:szCs w:val="28"/>
        </w:rPr>
        <w:t>согласно регламенту</w:t>
      </w:r>
    </w:p>
    <w:p w:rsidR="00876BFB" w:rsidRPr="00232472" w:rsidRDefault="00876BFB" w:rsidP="00A4600B">
      <w:pPr>
        <w:pStyle w:val="41"/>
        <w:shd w:val="clear" w:color="auto" w:fill="auto"/>
        <w:ind w:right="40"/>
        <w:rPr>
          <w:rStyle w:val="1"/>
          <w:sz w:val="28"/>
          <w:szCs w:val="28"/>
        </w:rPr>
      </w:pPr>
    </w:p>
    <w:p w:rsidR="00876BFB" w:rsidRPr="00232472" w:rsidRDefault="00876BFB" w:rsidP="00876BF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>4.Утвердить  состав  групп экзаменаторов-собеседников и экспертов</w:t>
      </w:r>
      <w:r>
        <w:rPr>
          <w:rStyle w:val="4"/>
          <w:bCs/>
          <w:color w:val="000000"/>
          <w:sz w:val="28"/>
          <w:szCs w:val="28"/>
        </w:rPr>
        <w:t xml:space="preserve">, </w:t>
      </w:r>
      <w:r w:rsidRPr="00D04CCA">
        <w:rPr>
          <w:b w:val="0"/>
          <w:sz w:val="28"/>
          <w:szCs w:val="28"/>
        </w:rPr>
        <w:t>технических специалистов, организаторов</w:t>
      </w:r>
      <w:r w:rsidRPr="00232472">
        <w:rPr>
          <w:rStyle w:val="4"/>
          <w:bCs/>
          <w:color w:val="000000"/>
          <w:sz w:val="28"/>
          <w:szCs w:val="28"/>
        </w:rPr>
        <w:t xml:space="preserve"> для проведения апробации и обеспечить их </w:t>
      </w:r>
      <w:r>
        <w:rPr>
          <w:rStyle w:val="4"/>
          <w:bCs/>
          <w:color w:val="000000"/>
          <w:sz w:val="28"/>
          <w:szCs w:val="28"/>
        </w:rPr>
        <w:t>подготовку</w:t>
      </w:r>
      <w:proofErr w:type="gramStart"/>
      <w:r>
        <w:rPr>
          <w:rStyle w:val="4"/>
          <w:bCs/>
          <w:color w:val="000000"/>
          <w:sz w:val="28"/>
          <w:szCs w:val="28"/>
        </w:rPr>
        <w:t>.</w:t>
      </w:r>
      <w:proofErr w:type="gramEnd"/>
      <w:r>
        <w:rPr>
          <w:rStyle w:val="4"/>
          <w:bCs/>
          <w:color w:val="000000"/>
          <w:sz w:val="28"/>
          <w:szCs w:val="28"/>
        </w:rPr>
        <w:t xml:space="preserve"> (</w:t>
      </w:r>
      <w:proofErr w:type="gramStart"/>
      <w:r>
        <w:rPr>
          <w:rStyle w:val="4"/>
          <w:bCs/>
          <w:color w:val="000000"/>
          <w:sz w:val="28"/>
          <w:szCs w:val="28"/>
        </w:rPr>
        <w:t>с</w:t>
      </w:r>
      <w:proofErr w:type="gramEnd"/>
      <w:r>
        <w:rPr>
          <w:rStyle w:val="4"/>
          <w:bCs/>
          <w:color w:val="000000"/>
          <w:sz w:val="28"/>
          <w:szCs w:val="28"/>
        </w:rPr>
        <w:t>м. приложение №1</w:t>
      </w:r>
      <w:r w:rsidRPr="00232472">
        <w:rPr>
          <w:rStyle w:val="4"/>
          <w:bCs/>
          <w:color w:val="000000"/>
          <w:sz w:val="28"/>
          <w:szCs w:val="28"/>
        </w:rPr>
        <w:t>)</w:t>
      </w:r>
    </w:p>
    <w:p w:rsidR="00876BFB" w:rsidRPr="00232472" w:rsidRDefault="00A4600B" w:rsidP="00876BFB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Срок: до 1 февраля 2019</w:t>
      </w:r>
      <w:r w:rsidR="00876BFB" w:rsidRPr="00232472">
        <w:rPr>
          <w:rStyle w:val="4"/>
          <w:bCs/>
          <w:color w:val="000000"/>
          <w:sz w:val="28"/>
          <w:szCs w:val="28"/>
        </w:rPr>
        <w:t>года</w:t>
      </w:r>
    </w:p>
    <w:p w:rsidR="00876BFB" w:rsidRPr="00232472" w:rsidRDefault="00876BFB" w:rsidP="00876BFB">
      <w:pPr>
        <w:pStyle w:val="41"/>
        <w:shd w:val="clear" w:color="auto" w:fill="auto"/>
        <w:spacing w:after="300" w:line="328" w:lineRule="exact"/>
        <w:rPr>
          <w:rStyle w:val="4"/>
          <w:bCs/>
          <w:color w:val="000000"/>
          <w:sz w:val="28"/>
          <w:szCs w:val="28"/>
        </w:rPr>
      </w:pPr>
      <w:r w:rsidRPr="00232472">
        <w:rPr>
          <w:b w:val="0"/>
          <w:sz w:val="28"/>
          <w:szCs w:val="28"/>
        </w:rPr>
        <w:t>5.</w:t>
      </w:r>
      <w:proofErr w:type="gramStart"/>
      <w:r w:rsidRPr="00232472">
        <w:rPr>
          <w:b w:val="0"/>
          <w:sz w:val="28"/>
          <w:szCs w:val="28"/>
        </w:rPr>
        <w:t>Контроль за</w:t>
      </w:r>
      <w:proofErr w:type="gramEnd"/>
      <w:r w:rsidRPr="00232472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876BFB" w:rsidRDefault="00876BFB" w:rsidP="00876BF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6BFB" w:rsidRPr="00047B64" w:rsidRDefault="00876BFB" w:rsidP="00876BF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>Начальник РОО                                                            Н.В. Стародубцева</w:t>
      </w:r>
    </w:p>
    <w:p w:rsidR="00876BFB" w:rsidRDefault="00876BFB" w:rsidP="00876BFB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307194" w:rsidRDefault="00307194" w:rsidP="00007D23">
      <w:pPr>
        <w:pStyle w:val="41"/>
        <w:shd w:val="clear" w:color="auto" w:fill="auto"/>
        <w:spacing w:line="324" w:lineRule="exact"/>
        <w:ind w:right="40"/>
        <w:jc w:val="center"/>
        <w:rPr>
          <w:rStyle w:val="4"/>
          <w:b/>
          <w:bCs/>
          <w:color w:val="000000"/>
        </w:rPr>
      </w:pPr>
      <w:r w:rsidRPr="00232472">
        <w:rPr>
          <w:b w:val="0"/>
          <w:sz w:val="28"/>
          <w:szCs w:val="28"/>
        </w:rPr>
        <w:br w:type="page"/>
      </w:r>
    </w:p>
    <w:p w:rsidR="00D04CCA" w:rsidRDefault="00D04CCA" w:rsidP="00307194">
      <w:pPr>
        <w:jc w:val="right"/>
        <w:rPr>
          <w:rStyle w:val="4"/>
          <w:bCs w:val="0"/>
        </w:rPr>
        <w:sectPr w:rsidR="00D04CCA">
          <w:headerReference w:type="default" r:id="rId7"/>
          <w:pgSz w:w="11909" w:h="16838"/>
          <w:pgMar w:top="1291" w:right="1208" w:bottom="942" w:left="1233" w:header="0" w:footer="3" w:gutter="0"/>
          <w:cols w:space="720"/>
          <w:noEndnote/>
          <w:docGrid w:linePitch="360"/>
        </w:sectPr>
      </w:pPr>
    </w:p>
    <w:p w:rsidR="00307194" w:rsidRPr="00307194" w:rsidRDefault="00307194" w:rsidP="00307194">
      <w:pPr>
        <w:jc w:val="right"/>
        <w:rPr>
          <w:rStyle w:val="4"/>
          <w:bCs w:val="0"/>
        </w:rPr>
      </w:pPr>
      <w:r w:rsidRPr="00307194">
        <w:rPr>
          <w:rStyle w:val="4"/>
          <w:bCs w:val="0"/>
        </w:rPr>
        <w:lastRenderedPageBreak/>
        <w:t xml:space="preserve">Приложение №1 </w:t>
      </w:r>
    </w:p>
    <w:p w:rsidR="00DD672E" w:rsidRPr="003727E7" w:rsidRDefault="00307194" w:rsidP="00DD672E">
      <w:pPr>
        <w:jc w:val="right"/>
        <w:rPr>
          <w:rFonts w:ascii="Times New Roman" w:hAnsi="Times New Roman" w:cs="Times New Roman"/>
          <w:sz w:val="28"/>
          <w:szCs w:val="28"/>
        </w:rPr>
      </w:pPr>
      <w:r w:rsidRPr="00307194">
        <w:rPr>
          <w:rStyle w:val="4"/>
          <w:b w:val="0"/>
          <w:bCs w:val="0"/>
        </w:rPr>
        <w:t>к приказу РОО</w:t>
      </w:r>
      <w:r w:rsidRPr="00307194">
        <w:rPr>
          <w:rStyle w:val="4"/>
          <w:bCs w:val="0"/>
        </w:rPr>
        <w:t xml:space="preserve"> от </w:t>
      </w:r>
      <w:r w:rsidR="00DD672E">
        <w:rPr>
          <w:rFonts w:ascii="Times New Roman" w:hAnsi="Times New Roman" w:cs="Times New Roman"/>
          <w:sz w:val="28"/>
          <w:szCs w:val="28"/>
        </w:rPr>
        <w:t>25</w:t>
      </w:r>
      <w:r w:rsidR="00DD672E" w:rsidRPr="003727E7">
        <w:rPr>
          <w:rFonts w:ascii="Times New Roman" w:hAnsi="Times New Roman" w:cs="Times New Roman"/>
          <w:sz w:val="28"/>
          <w:szCs w:val="28"/>
        </w:rPr>
        <w:t>.0</w:t>
      </w:r>
      <w:r w:rsidR="00DD672E">
        <w:rPr>
          <w:rFonts w:ascii="Times New Roman" w:hAnsi="Times New Roman" w:cs="Times New Roman"/>
          <w:sz w:val="28"/>
          <w:szCs w:val="28"/>
        </w:rPr>
        <w:t>1</w:t>
      </w:r>
      <w:r w:rsidR="00DD672E" w:rsidRPr="003727E7">
        <w:rPr>
          <w:rFonts w:ascii="Times New Roman" w:hAnsi="Times New Roman" w:cs="Times New Roman"/>
          <w:sz w:val="28"/>
          <w:szCs w:val="28"/>
        </w:rPr>
        <w:t>.201</w:t>
      </w:r>
      <w:r w:rsidR="00DD672E">
        <w:rPr>
          <w:rFonts w:ascii="Times New Roman" w:hAnsi="Times New Roman" w:cs="Times New Roman"/>
          <w:sz w:val="28"/>
          <w:szCs w:val="28"/>
        </w:rPr>
        <w:t>9</w:t>
      </w:r>
      <w:r w:rsidR="00DD672E" w:rsidRPr="003727E7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D672E">
        <w:rPr>
          <w:rFonts w:ascii="Times New Roman" w:hAnsi="Times New Roman" w:cs="Times New Roman"/>
          <w:sz w:val="28"/>
          <w:szCs w:val="28"/>
        </w:rPr>
        <w:t>25</w:t>
      </w:r>
    </w:p>
    <w:p w:rsidR="00307194" w:rsidRPr="00307194" w:rsidRDefault="00307194" w:rsidP="003071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194" w:rsidRPr="00D04CCA" w:rsidRDefault="00307194" w:rsidP="00307194">
      <w:pPr>
        <w:tabs>
          <w:tab w:val="left" w:pos="1335"/>
          <w:tab w:val="left" w:pos="280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4CCA">
        <w:rPr>
          <w:rFonts w:ascii="Times New Roman" w:hAnsi="Times New Roman" w:cs="Times New Roman"/>
          <w:sz w:val="28"/>
          <w:szCs w:val="28"/>
        </w:rPr>
        <w:t>Список учителей-экспертов</w:t>
      </w:r>
      <w:r w:rsidR="00D04CCA" w:rsidRPr="00D04CCA">
        <w:rPr>
          <w:rFonts w:ascii="Times New Roman" w:hAnsi="Times New Roman" w:cs="Times New Roman"/>
          <w:sz w:val="28"/>
          <w:szCs w:val="28"/>
        </w:rPr>
        <w:t xml:space="preserve">, экзаменаторов-собеседников, </w:t>
      </w:r>
      <w:r w:rsidRPr="00D04CCA">
        <w:rPr>
          <w:rFonts w:ascii="Times New Roman" w:hAnsi="Times New Roman" w:cs="Times New Roman"/>
          <w:sz w:val="28"/>
          <w:szCs w:val="28"/>
        </w:rPr>
        <w:t xml:space="preserve"> </w:t>
      </w:r>
      <w:r w:rsidR="00D04CCA" w:rsidRPr="00D04CCA">
        <w:rPr>
          <w:rFonts w:ascii="Times New Roman" w:hAnsi="Times New Roman" w:cs="Times New Roman"/>
          <w:sz w:val="28"/>
          <w:szCs w:val="28"/>
        </w:rPr>
        <w:t xml:space="preserve">технических специалистов, организаторов </w:t>
      </w:r>
      <w:r w:rsidRPr="00D04CCA">
        <w:rPr>
          <w:rFonts w:ascii="Times New Roman" w:hAnsi="Times New Roman" w:cs="Times New Roman"/>
          <w:sz w:val="28"/>
          <w:szCs w:val="28"/>
        </w:rPr>
        <w:t xml:space="preserve">для устного собеседования по русскому языку в 9 классе ОО </w:t>
      </w:r>
      <w:proofErr w:type="spellStart"/>
      <w:r w:rsidRPr="00D04CC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D04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445F" w:rsidRPr="0022445F" w:rsidRDefault="0022445F" w:rsidP="00224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5F">
        <w:rPr>
          <w:rFonts w:ascii="Times New Roman" w:hAnsi="Times New Roman" w:cs="Times New Roman"/>
          <w:b/>
          <w:sz w:val="28"/>
          <w:szCs w:val="28"/>
        </w:rPr>
        <w:t>Списки экзаменаторов – собеседников для проведения итогового устного собеседования</w:t>
      </w:r>
    </w:p>
    <w:tbl>
      <w:tblPr>
        <w:tblStyle w:val="af2"/>
        <w:tblW w:w="15908" w:type="dxa"/>
        <w:jc w:val="center"/>
        <w:tblInd w:w="-318" w:type="dxa"/>
        <w:tblLayout w:type="fixed"/>
        <w:tblLook w:val="04A0"/>
      </w:tblPr>
      <w:tblGrid>
        <w:gridCol w:w="936"/>
        <w:gridCol w:w="3596"/>
        <w:gridCol w:w="5281"/>
        <w:gridCol w:w="4589"/>
        <w:gridCol w:w="1506"/>
      </w:tblGrid>
      <w:tr w:rsidR="0022445F" w:rsidTr="00B87788">
        <w:trPr>
          <w:trHeight w:val="139"/>
          <w:jc w:val="center"/>
        </w:trPr>
        <w:tc>
          <w:tcPr>
            <w:tcW w:w="936" w:type="dxa"/>
          </w:tcPr>
          <w:p w:rsidR="0022445F" w:rsidRDefault="0022445F" w:rsidP="00CD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6" w:type="dxa"/>
          </w:tcPr>
          <w:p w:rsidR="0022445F" w:rsidRDefault="0022445F" w:rsidP="00CD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281" w:type="dxa"/>
          </w:tcPr>
          <w:p w:rsidR="0022445F" w:rsidRDefault="0022445F" w:rsidP="00CD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589" w:type="dxa"/>
          </w:tcPr>
          <w:p w:rsidR="0022445F" w:rsidRDefault="0022445F" w:rsidP="00CD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06" w:type="dxa"/>
          </w:tcPr>
          <w:p w:rsidR="0022445F" w:rsidRDefault="0022445F" w:rsidP="00CD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школы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Студенихина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бановская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Лихобаба Наталья Геннадьевна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300006 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Кувайская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Код 300007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Рутчина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Владимировна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МОАУ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Кулагинская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300008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Кутушевская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300009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. № 9а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Дубовскова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Галявтиновна</w:t>
            </w:r>
            <w:proofErr w:type="spellEnd"/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Лапазская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300010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Федорошко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Мустаевская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ЗД по УВР, 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300011,№22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Щербакова Наталья Алексеевна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Нестеровская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Соколова Ольга Анатольевна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300001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аудитория 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 xml:space="preserve">Назарова Евгения </w:t>
            </w:r>
            <w:proofErr w:type="spellStart"/>
            <w:r w:rsidRPr="00000419">
              <w:rPr>
                <w:rFonts w:ascii="Times New Roman" w:hAnsi="Times New Roman" w:cs="Times New Roman"/>
              </w:rPr>
              <w:t>Эуардовна</w:t>
            </w:r>
            <w:proofErr w:type="spellEnd"/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организатор-преподаватель ОБЖ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300001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аудитория 2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proofErr w:type="spellStart"/>
            <w:r w:rsidRPr="00000419">
              <w:rPr>
                <w:rFonts w:ascii="Times New Roman" w:hAnsi="Times New Roman" w:cs="Times New Roman"/>
              </w:rPr>
              <w:t>Широнина</w:t>
            </w:r>
            <w:proofErr w:type="spellEnd"/>
            <w:r w:rsidRPr="00000419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300001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аудитория3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Тенчурина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Качелаева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Никулина Галина Викторовна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Шайлина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Юрисовна</w:t>
            </w:r>
            <w:proofErr w:type="spellEnd"/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имени генерала А.И. Елагина»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300003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Аудитория 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Свиридова Алена Владимировна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имени генерала А.И. Елагина»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300003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Аудитория №2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Шубина Ирина Викторовна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«НСОШ №4»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Быстрицкая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«НСОШ №4»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Зам. директора по ГПВ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Платовская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 Матросова»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300013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Пимахина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300014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Гришина М. А.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300015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Торопкина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Рыбкинская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300015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Старобелогорская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300016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22445F" w:rsidRPr="00701626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proofErr w:type="spellStart"/>
            <w:r w:rsidRPr="00701626">
              <w:rPr>
                <w:rFonts w:ascii="Times New Roman" w:hAnsi="Times New Roman" w:cs="Times New Roman"/>
              </w:rPr>
              <w:t>Хайрутдинова</w:t>
            </w:r>
            <w:proofErr w:type="spellEnd"/>
            <w:r w:rsidRPr="00701626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701626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5281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муниципальное общеобразовательное бюджетное учреждение «</w:t>
            </w:r>
            <w:proofErr w:type="spellStart"/>
            <w:r w:rsidRPr="00701626">
              <w:rPr>
                <w:rFonts w:ascii="Times New Roman" w:hAnsi="Times New Roman" w:cs="Times New Roman"/>
              </w:rPr>
              <w:t>Судьбодаровская</w:t>
            </w:r>
            <w:proofErr w:type="spellEnd"/>
            <w:r w:rsidRPr="00701626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4589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300017</w:t>
            </w:r>
          </w:p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Семенко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Сузановская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300018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Капишникова</w:t>
            </w:r>
            <w:proofErr w:type="spellEnd"/>
            <w:r w:rsidRPr="007016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281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Уранская</w:t>
            </w:r>
            <w:proofErr w:type="spellEnd"/>
            <w:r w:rsidRPr="0070162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62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300019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Семёнова Елена Николаевна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 xml:space="preserve">МОБУ «Хуторская </w:t>
            </w:r>
            <w:proofErr w:type="spellStart"/>
            <w:r w:rsidRPr="00000419">
              <w:rPr>
                <w:rFonts w:ascii="Times New Roman" w:hAnsi="Times New Roman" w:cs="Times New Roman"/>
              </w:rPr>
              <w:t>сош</w:t>
            </w:r>
            <w:proofErr w:type="spellEnd"/>
            <w:r w:rsidRPr="000004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300020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Филатова Галина Викторовна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«Электрозаводская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Аудитория 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 xml:space="preserve">Муратова Юлия </w:t>
            </w:r>
            <w:proofErr w:type="spellStart"/>
            <w:r w:rsidRPr="00000419">
              <w:rPr>
                <w:rFonts w:cs="Times New Roman"/>
              </w:rPr>
              <w:t>Нажиповна</w:t>
            </w:r>
            <w:proofErr w:type="spellEnd"/>
          </w:p>
        </w:tc>
        <w:tc>
          <w:tcPr>
            <w:tcW w:w="5281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 xml:space="preserve">МОБУ «Горная </w:t>
            </w:r>
            <w:proofErr w:type="spellStart"/>
            <w:r w:rsidRPr="00000419">
              <w:rPr>
                <w:rFonts w:cs="Times New Roman"/>
              </w:rPr>
              <w:t>оош</w:t>
            </w:r>
            <w:proofErr w:type="spellEnd"/>
            <w:r w:rsidRPr="00000419">
              <w:rPr>
                <w:rFonts w:cs="Times New Roman"/>
              </w:rPr>
              <w:t>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300025</w:t>
            </w:r>
          </w:p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Захарова Елена Владимировна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300026, 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Шестакова Ирина Александровна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«Ключе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вская 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300027 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Сурикова Зоя Николаевна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«Козловская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300028 №1</w:t>
            </w:r>
          </w:p>
        </w:tc>
      </w:tr>
      <w:tr w:rsidR="0022445F" w:rsidRPr="00000419" w:rsidTr="00B87788">
        <w:trPr>
          <w:trHeight w:val="770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Аюкасова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300029№1</w:t>
            </w:r>
          </w:p>
        </w:tc>
      </w:tr>
      <w:tr w:rsidR="0022445F" w:rsidRPr="00000419" w:rsidTr="00B87788">
        <w:trPr>
          <w:trHeight w:val="605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Феруза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Лироновна</w:t>
            </w:r>
            <w:proofErr w:type="spellEnd"/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Мрясовская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300030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eastAsia="Calibri" w:hAnsi="Times New Roman" w:cs="Times New Roman"/>
                <w:sz w:val="24"/>
                <w:szCs w:val="24"/>
              </w:rPr>
              <w:t>Рахимжанова</w:t>
            </w:r>
            <w:proofErr w:type="spellEnd"/>
            <w:r w:rsidRPr="0000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000419">
              <w:rPr>
                <w:rFonts w:ascii="Times New Roman" w:eastAsia="Calibri" w:hAnsi="Times New Roman" w:cs="Times New Roman"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Новокиндельская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proofErr w:type="spellStart"/>
            <w:r w:rsidRPr="00000419">
              <w:rPr>
                <w:rFonts w:cs="Times New Roman"/>
              </w:rPr>
              <w:t>Соломыкина</w:t>
            </w:r>
            <w:proofErr w:type="spellEnd"/>
            <w:r w:rsidRPr="00000419">
              <w:rPr>
                <w:rFonts w:cs="Times New Roman"/>
              </w:rPr>
              <w:t xml:space="preserve"> Галина Петровна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МОБУ «</w:t>
            </w:r>
            <w:proofErr w:type="spellStart"/>
            <w:r w:rsidRPr="00000419">
              <w:rPr>
                <w:rFonts w:cs="Times New Roman"/>
              </w:rPr>
              <w:t>Привольненская</w:t>
            </w:r>
            <w:proofErr w:type="spellEnd"/>
            <w:r w:rsidRPr="00000419">
              <w:rPr>
                <w:rFonts w:cs="Times New Roman"/>
              </w:rPr>
              <w:t xml:space="preserve">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учитель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300033</w:t>
            </w:r>
          </w:p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proofErr w:type="spellStart"/>
            <w:r w:rsidRPr="00000419">
              <w:rPr>
                <w:rFonts w:ascii="Times New Roman" w:hAnsi="Times New Roman" w:cs="Times New Roman"/>
              </w:rPr>
              <w:t>Буйнова</w:t>
            </w:r>
            <w:proofErr w:type="spellEnd"/>
            <w:r w:rsidRPr="00000419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</w:rPr>
              <w:t>Ржавская</w:t>
            </w:r>
            <w:proofErr w:type="spellEnd"/>
            <w:r w:rsidRPr="00000419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300034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Дзюбенко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Хлебовская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300035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</w:tbl>
    <w:p w:rsidR="0022445F" w:rsidRPr="00000419" w:rsidRDefault="0022445F" w:rsidP="0022445F">
      <w:pPr>
        <w:rPr>
          <w:rFonts w:ascii="Times New Roman" w:hAnsi="Times New Roman" w:cs="Times New Roman"/>
        </w:rPr>
      </w:pPr>
    </w:p>
    <w:p w:rsidR="0022445F" w:rsidRPr="0022445F" w:rsidRDefault="0022445F" w:rsidP="00224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5F">
        <w:rPr>
          <w:rFonts w:ascii="Times New Roman" w:hAnsi="Times New Roman" w:cs="Times New Roman"/>
          <w:b/>
          <w:sz w:val="28"/>
          <w:szCs w:val="28"/>
        </w:rPr>
        <w:t>Списки экспертов для проведения итогового устного собеседования</w:t>
      </w:r>
    </w:p>
    <w:tbl>
      <w:tblPr>
        <w:tblStyle w:val="af2"/>
        <w:tblW w:w="15935" w:type="dxa"/>
        <w:tblInd w:w="-459" w:type="dxa"/>
        <w:tblLook w:val="04A0"/>
      </w:tblPr>
      <w:tblGrid>
        <w:gridCol w:w="905"/>
        <w:gridCol w:w="3919"/>
        <w:gridCol w:w="4107"/>
        <w:gridCol w:w="5386"/>
        <w:gridCol w:w="1618"/>
      </w:tblGrid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000419" w:rsidRDefault="0022445F" w:rsidP="00C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9" w:type="dxa"/>
          </w:tcPr>
          <w:p w:rsidR="0022445F" w:rsidRPr="00000419" w:rsidRDefault="0022445F" w:rsidP="00C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07" w:type="dxa"/>
          </w:tcPr>
          <w:p w:rsidR="0022445F" w:rsidRPr="00000419" w:rsidRDefault="0022445F" w:rsidP="00C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86" w:type="dxa"/>
          </w:tcPr>
          <w:p w:rsidR="0022445F" w:rsidRPr="00000419" w:rsidRDefault="0022445F" w:rsidP="00C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8" w:type="dxa"/>
          </w:tcPr>
          <w:p w:rsidR="0022445F" w:rsidRPr="00000419" w:rsidRDefault="0022445F" w:rsidP="00C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Код школы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Булгакова Ирина Николаевна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бановская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Рахматуловна</w:t>
            </w:r>
            <w:proofErr w:type="spellEnd"/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300006 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Саргужина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Тургиновна</w:t>
            </w:r>
            <w:proofErr w:type="spellEnd"/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Кувайская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Код 300007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Сафиуллина Ольга Павловна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МОАУ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Кулагинская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300008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Кутушевская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300009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. № 9а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Тюркина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Лапазская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30010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Ковалева Екатерина Львовна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Мустаевская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300011,№22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Шестакова Ирина 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Нестеровская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proofErr w:type="spellStart"/>
            <w:r w:rsidRPr="00000419">
              <w:rPr>
                <w:rFonts w:ascii="Times New Roman" w:hAnsi="Times New Roman" w:cs="Times New Roman"/>
              </w:rPr>
              <w:t>Шнякина</w:t>
            </w:r>
            <w:proofErr w:type="spellEnd"/>
            <w:r w:rsidRPr="00000419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300001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аудитория 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 xml:space="preserve">Назарова Эльвира </w:t>
            </w:r>
            <w:proofErr w:type="spellStart"/>
            <w:r w:rsidRPr="00000419">
              <w:rPr>
                <w:rFonts w:ascii="Times New Roman" w:hAnsi="Times New Roman" w:cs="Times New Roman"/>
              </w:rPr>
              <w:t>Мухаметвалиевна</w:t>
            </w:r>
            <w:proofErr w:type="spellEnd"/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300001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аудитория 2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proofErr w:type="spellStart"/>
            <w:r w:rsidRPr="00000419">
              <w:rPr>
                <w:rFonts w:ascii="Times New Roman" w:hAnsi="Times New Roman" w:cs="Times New Roman"/>
              </w:rPr>
              <w:t>Шихавцова</w:t>
            </w:r>
            <w:proofErr w:type="spellEnd"/>
            <w:r w:rsidRPr="00000419">
              <w:rPr>
                <w:rFonts w:ascii="Times New Roman" w:hAnsi="Times New Roman" w:cs="Times New Roman"/>
              </w:rPr>
              <w:t xml:space="preserve"> Людмила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300001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аудитория3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Баженова Наталья Петровна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Телегина Наталия 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Борисова Светлана Васильевна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идова Анна Петровна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имени генерала А.И. Елагина»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300003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Аудитория 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имени генерала А.И. Елагина»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300003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Аудитория №2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Соломко Татьяна Николаевна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«НСОШ №4»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«НСОШ №4»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Колесова Оксана 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Платовская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 Матросова»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300013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В. А. 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300014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С. Г. 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300014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Рыбкинская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300015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Акманаева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Руфия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Зангировна</w:t>
            </w:r>
            <w:proofErr w:type="spellEnd"/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Старобелогорская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300016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Михайлова Галина Николаевна</w:t>
            </w:r>
          </w:p>
        </w:tc>
        <w:tc>
          <w:tcPr>
            <w:tcW w:w="4107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 w:rsidRPr="00701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01626">
              <w:rPr>
                <w:rFonts w:ascii="Times New Roman" w:hAnsi="Times New Roman" w:cs="Times New Roman"/>
              </w:rPr>
              <w:t>Судьбодаровская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  <w:r w:rsidRPr="00701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300017</w:t>
            </w:r>
          </w:p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Щеняева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Сузановская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300018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701626">
              <w:rPr>
                <w:rFonts w:ascii="Times New Roman" w:hAnsi="Times New Roman" w:cs="Times New Roman"/>
                <w:sz w:val="24"/>
                <w:szCs w:val="24"/>
              </w:rPr>
              <w:t xml:space="preserve"> Ира </w:t>
            </w:r>
            <w:proofErr w:type="spellStart"/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Мингалеевна</w:t>
            </w:r>
            <w:proofErr w:type="spellEnd"/>
          </w:p>
        </w:tc>
        <w:tc>
          <w:tcPr>
            <w:tcW w:w="4107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Уранская</w:t>
            </w:r>
            <w:proofErr w:type="spellEnd"/>
            <w:r w:rsidRPr="0070162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6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300019</w:t>
            </w:r>
          </w:p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Рубцова Ирина Анатольевна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 xml:space="preserve">МОБУ «Хуторская </w:t>
            </w:r>
            <w:proofErr w:type="spellStart"/>
            <w:r w:rsidRPr="00000419">
              <w:rPr>
                <w:rFonts w:ascii="Times New Roman" w:hAnsi="Times New Roman" w:cs="Times New Roman"/>
              </w:rPr>
              <w:t>сош</w:t>
            </w:r>
            <w:proofErr w:type="spellEnd"/>
            <w:r w:rsidRPr="000004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300020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Гайсина Венера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«Электрозаводская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Аудитория 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proofErr w:type="spellStart"/>
            <w:r w:rsidRPr="00000419">
              <w:rPr>
                <w:rFonts w:cs="Times New Roman"/>
              </w:rPr>
              <w:t>Шелудченко</w:t>
            </w:r>
            <w:proofErr w:type="spellEnd"/>
            <w:r w:rsidRPr="00000419">
              <w:rPr>
                <w:rFonts w:cs="Times New Roman"/>
              </w:rPr>
              <w:t xml:space="preserve"> Ирина 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 xml:space="preserve">МОБУ «Горная </w:t>
            </w:r>
            <w:proofErr w:type="spellStart"/>
            <w:r w:rsidRPr="00000419">
              <w:rPr>
                <w:rFonts w:cs="Times New Roman"/>
              </w:rPr>
              <w:t>оош</w:t>
            </w:r>
            <w:proofErr w:type="spellEnd"/>
            <w:r w:rsidRPr="00000419">
              <w:rPr>
                <w:rFonts w:cs="Times New Roman"/>
              </w:rPr>
              <w:t>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300025</w:t>
            </w:r>
          </w:p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Юрова Наталия Ивановна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300026, 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Глобенко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«Ключевская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300027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Макаренко Анастасия Алексеевна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«Козловская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300028 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Сандаловская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300029№1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Маукаева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Мрясовская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300030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Слявчинова</w:t>
            </w:r>
            <w:proofErr w:type="spellEnd"/>
            <w:r w:rsidRPr="0000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Егоровна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Новокиндельская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Дерябина Валентина Ивановна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МОБУ «</w:t>
            </w:r>
            <w:proofErr w:type="spellStart"/>
            <w:r w:rsidRPr="00000419">
              <w:rPr>
                <w:rFonts w:cs="Times New Roman"/>
              </w:rPr>
              <w:t>Привольненская</w:t>
            </w:r>
            <w:proofErr w:type="spellEnd"/>
            <w:r w:rsidRPr="00000419">
              <w:rPr>
                <w:rFonts w:cs="Times New Roman"/>
              </w:rPr>
              <w:t xml:space="preserve">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учитель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300033</w:t>
            </w:r>
          </w:p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proofErr w:type="spellStart"/>
            <w:r w:rsidRPr="00000419">
              <w:rPr>
                <w:rFonts w:ascii="Times New Roman" w:hAnsi="Times New Roman" w:cs="Times New Roman"/>
              </w:rPr>
              <w:t>Видинова</w:t>
            </w:r>
            <w:proofErr w:type="spellEnd"/>
            <w:r w:rsidRPr="00000419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</w:rPr>
              <w:t>Ржавская</w:t>
            </w:r>
            <w:proofErr w:type="spellEnd"/>
            <w:r w:rsidRPr="00000419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300034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Хлебовская</w:t>
            </w:r>
            <w:proofErr w:type="spellEnd"/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300035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</w:tbl>
    <w:p w:rsidR="0022445F" w:rsidRPr="003D27B9" w:rsidRDefault="0022445F" w:rsidP="0022445F">
      <w:pPr>
        <w:rPr>
          <w:rFonts w:ascii="Times New Roman" w:hAnsi="Times New Roman" w:cs="Times New Roman"/>
          <w:sz w:val="28"/>
          <w:szCs w:val="28"/>
        </w:rPr>
      </w:pPr>
    </w:p>
    <w:p w:rsidR="00307194" w:rsidRPr="00D04CCA" w:rsidRDefault="00307194" w:rsidP="00307194">
      <w:pPr>
        <w:tabs>
          <w:tab w:val="left" w:pos="1335"/>
          <w:tab w:val="left" w:pos="280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307194" w:rsidRPr="0022445F" w:rsidRDefault="0022445F" w:rsidP="00307194">
      <w:pPr>
        <w:rPr>
          <w:rFonts w:ascii="Times New Roman" w:hAnsi="Times New Roman" w:cs="Times New Roman"/>
          <w:b/>
          <w:color w:val="FF0000"/>
        </w:rPr>
      </w:pPr>
      <w:r w:rsidRPr="0022445F">
        <w:rPr>
          <w:rFonts w:ascii="Times New Roman" w:hAnsi="Times New Roman" w:cs="Times New Roman"/>
          <w:b/>
          <w:color w:val="FF0000"/>
        </w:rPr>
        <w:t xml:space="preserve">ЕСЛИ ЕСТЬ ИЗМЕНЕНИЯ, НЕОБХОДИМО СРОЧНО ПОЗВОНИТЬ  </w:t>
      </w:r>
      <w:proofErr w:type="spellStart"/>
      <w:r w:rsidRPr="0022445F">
        <w:rPr>
          <w:rFonts w:ascii="Times New Roman" w:hAnsi="Times New Roman" w:cs="Times New Roman"/>
          <w:b/>
          <w:color w:val="FF0000"/>
        </w:rPr>
        <w:t>Л.М.Лысенковой</w:t>
      </w:r>
      <w:proofErr w:type="spellEnd"/>
    </w:p>
    <w:tbl>
      <w:tblPr>
        <w:tblStyle w:val="af2"/>
        <w:tblW w:w="13174" w:type="dxa"/>
        <w:tblLayout w:type="fixed"/>
        <w:tblLook w:val="04A0"/>
      </w:tblPr>
      <w:tblGrid>
        <w:gridCol w:w="1000"/>
        <w:gridCol w:w="2939"/>
        <w:gridCol w:w="9235"/>
      </w:tblGrid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235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Технический специалист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Барабановская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0695C">
              <w:rPr>
                <w:rFonts w:ascii="Times New Roman" w:hAnsi="Times New Roman" w:cs="Times New Roman"/>
                <w:color w:val="FF0000"/>
              </w:rPr>
              <w:t>Жанаева</w:t>
            </w:r>
            <w:proofErr w:type="spellEnd"/>
            <w:r w:rsidRPr="0020695C">
              <w:rPr>
                <w:rFonts w:ascii="Times New Roman" w:hAnsi="Times New Roman" w:cs="Times New Roman"/>
                <w:color w:val="FF0000"/>
              </w:rPr>
              <w:t xml:space="preserve"> А.П.,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Берестовская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0695C">
              <w:rPr>
                <w:rFonts w:ascii="Times New Roman" w:hAnsi="Times New Roman" w:cs="Times New Roman"/>
                <w:color w:val="FF0000"/>
              </w:rPr>
              <w:t>Мазитова</w:t>
            </w:r>
            <w:proofErr w:type="spellEnd"/>
            <w:r w:rsidRPr="0020695C">
              <w:rPr>
                <w:rFonts w:ascii="Times New Roman" w:hAnsi="Times New Roman" w:cs="Times New Roman"/>
                <w:color w:val="FF0000"/>
              </w:rPr>
              <w:t xml:space="preserve"> Р.М.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Герасимовская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0695C">
              <w:rPr>
                <w:rFonts w:ascii="Times New Roman" w:hAnsi="Times New Roman" w:cs="Times New Roman"/>
                <w:color w:val="FF0000"/>
              </w:rPr>
              <w:t>Дойчева</w:t>
            </w:r>
            <w:proofErr w:type="spellEnd"/>
            <w:r w:rsidRPr="0020695C">
              <w:rPr>
                <w:rFonts w:ascii="Times New Roman" w:hAnsi="Times New Roman" w:cs="Times New Roman"/>
                <w:color w:val="FF0000"/>
              </w:rPr>
              <w:t xml:space="preserve"> А.П., математика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Кувайская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Воинов М.К.,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Кулагинская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Фролова Е.А.,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Кутушевская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Кучарова</w:t>
            </w:r>
            <w:proofErr w:type="spellEnd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А.З., учитель  математики, зам</w:t>
            </w:r>
            <w:proofErr w:type="gramStart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.д</w:t>
            </w:r>
            <w:proofErr w:type="gramEnd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иректора по УВР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Лапазская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Осипова И.В., учитель информатики</w:t>
            </w:r>
          </w:p>
        </w:tc>
      </w:tr>
      <w:tr w:rsidR="00DD672E" w:rsidRPr="004E5E33" w:rsidTr="0022445F">
        <w:trPr>
          <w:trHeight w:val="20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Мустаевская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Шипилова С.Ф.,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Нестеровская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Щербакова Н.А.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НСОШ №1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Абдразаков</w:t>
            </w:r>
            <w:proofErr w:type="spellEnd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Р.К, заместитель директора по </w:t>
            </w:r>
            <w:proofErr w:type="gramStart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ИТ</w:t>
            </w:r>
            <w:proofErr w:type="gramEnd"/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НСОШ №2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pStyle w:val="af1"/>
              <w:spacing w:before="0" w:beforeAutospacing="0" w:after="0"/>
              <w:jc w:val="both"/>
              <w:rPr>
                <w:color w:val="FF0000"/>
              </w:rPr>
            </w:pPr>
            <w:proofErr w:type="spellStart"/>
            <w:r w:rsidRPr="0020695C">
              <w:rPr>
                <w:color w:val="FF0000"/>
              </w:rPr>
              <w:t>Рассохин</w:t>
            </w:r>
            <w:proofErr w:type="spellEnd"/>
            <w:r w:rsidRPr="0020695C">
              <w:rPr>
                <w:color w:val="FF0000"/>
              </w:rPr>
              <w:t xml:space="preserve"> А.А., заместитель директора по ИКТ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НСОШ №3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Кузнецова Т.В. – технический специалист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НСОШ №4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Мельникова Е</w:t>
            </w:r>
            <w:r w:rsidRPr="0020695C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  <w:r w:rsidRPr="0020695C">
              <w:rPr>
                <w:rFonts w:ascii="Times New Roman" w:hAnsi="Times New Roman" w:cs="Times New Roman"/>
                <w:color w:val="FF0000"/>
              </w:rPr>
              <w:t xml:space="preserve"> А</w:t>
            </w:r>
            <w:r w:rsidRPr="0020695C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Платовская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autoSpaceDE w:val="0"/>
              <w:jc w:val="both"/>
              <w:rPr>
                <w:rFonts w:ascii="Times New Roman" w:eastAsia="Times New Roman CYR" w:hAnsi="Times New Roman" w:cs="Times New Roman"/>
                <w:color w:val="FF0000"/>
              </w:rPr>
            </w:pPr>
            <w:proofErr w:type="spellStart"/>
            <w:r w:rsidRPr="0020695C">
              <w:rPr>
                <w:rFonts w:ascii="Times New Roman" w:eastAsia="Times New Roman CYR" w:hAnsi="Times New Roman" w:cs="Times New Roman"/>
                <w:color w:val="FF0000"/>
              </w:rPr>
              <w:t>Гарифулина</w:t>
            </w:r>
            <w:proofErr w:type="spellEnd"/>
            <w:r w:rsidRPr="0020695C">
              <w:rPr>
                <w:rFonts w:ascii="Times New Roman" w:eastAsia="Times New Roman CYR" w:hAnsi="Times New Roman" w:cs="Times New Roman"/>
                <w:color w:val="FF0000"/>
              </w:rPr>
              <w:t xml:space="preserve"> Т.В.,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Покровская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Иванов Н.М.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Рыбкинская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0695C">
              <w:rPr>
                <w:rFonts w:ascii="Times New Roman" w:hAnsi="Times New Roman" w:cs="Times New Roman"/>
                <w:color w:val="FF0000"/>
              </w:rPr>
              <w:t>Спирина</w:t>
            </w:r>
            <w:proofErr w:type="spellEnd"/>
            <w:r w:rsidRPr="0020695C">
              <w:rPr>
                <w:rFonts w:ascii="Times New Roman" w:hAnsi="Times New Roman" w:cs="Times New Roman"/>
                <w:color w:val="FF0000"/>
              </w:rPr>
              <w:t xml:space="preserve"> И.Н.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Старобелогорская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0695C">
              <w:rPr>
                <w:rFonts w:ascii="Times New Roman" w:hAnsi="Times New Roman" w:cs="Times New Roman"/>
                <w:color w:val="FF0000"/>
              </w:rPr>
              <w:t>Трохова</w:t>
            </w:r>
            <w:proofErr w:type="spellEnd"/>
            <w:r w:rsidRPr="0020695C">
              <w:rPr>
                <w:rFonts w:ascii="Times New Roman" w:hAnsi="Times New Roman" w:cs="Times New Roman"/>
                <w:color w:val="FF0000"/>
              </w:rPr>
              <w:t xml:space="preserve"> А.А. </w:t>
            </w:r>
          </w:p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Пасечная Т.Н.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Судьбодаровская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Львова Ю.В., секретарь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Сузановская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Коваль С.А., информатика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Уранская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Баширова Т.М.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Хуторская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Семенова Е.Н., учитель информатики</w:t>
            </w:r>
          </w:p>
        </w:tc>
      </w:tr>
      <w:tr w:rsidR="00DD672E" w:rsidRPr="004E5E33" w:rsidTr="0022445F">
        <w:trPr>
          <w:trHeight w:val="1104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Электрозаводская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pStyle w:val="af1"/>
              <w:spacing w:before="0" w:beforeAutospacing="0" w:after="0"/>
              <w:rPr>
                <w:color w:val="FF0000"/>
              </w:rPr>
            </w:pPr>
            <w:proofErr w:type="spellStart"/>
            <w:r w:rsidRPr="0020695C">
              <w:rPr>
                <w:color w:val="FF0000"/>
              </w:rPr>
              <w:t>Збаранская</w:t>
            </w:r>
            <w:proofErr w:type="spellEnd"/>
            <w:r w:rsidRPr="0020695C">
              <w:rPr>
                <w:color w:val="FF0000"/>
              </w:rPr>
              <w:t xml:space="preserve"> Л.Б., учитель химии и биологии, ответственный за сайт, РИС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Ахмеровская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Коробцова</w:t>
            </w:r>
            <w:proofErr w:type="spellEnd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Г.К.,</w:t>
            </w:r>
          </w:p>
          <w:p w:rsidR="00DD672E" w:rsidRPr="0020695C" w:rsidRDefault="00DD672E" w:rsidP="002069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математика</w:t>
            </w:r>
          </w:p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Верхнеплатовская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0695C">
              <w:rPr>
                <w:rFonts w:ascii="Times New Roman" w:hAnsi="Times New Roman" w:cs="Times New Roman"/>
                <w:color w:val="FF0000"/>
              </w:rPr>
              <w:t>Сайтакова</w:t>
            </w:r>
            <w:proofErr w:type="spellEnd"/>
            <w:r w:rsidRPr="0020695C">
              <w:rPr>
                <w:rFonts w:ascii="Times New Roman" w:hAnsi="Times New Roman" w:cs="Times New Roman"/>
                <w:color w:val="FF0000"/>
              </w:rPr>
              <w:t xml:space="preserve"> Ю.Ф.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Горная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Гунина</w:t>
            </w:r>
            <w:proofErr w:type="spellEnd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Н.В.,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Землянская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Некрасова С.В.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Ключевская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pStyle w:val="a6"/>
              <w:widowControl/>
              <w:spacing w:before="0" w:after="0" w:line="240" w:lineRule="auto"/>
              <w:ind w:hanging="108"/>
              <w:rPr>
                <w:color w:val="FF0000"/>
                <w:sz w:val="22"/>
                <w:szCs w:val="22"/>
              </w:rPr>
            </w:pPr>
            <w:r w:rsidRPr="0020695C">
              <w:rPr>
                <w:bCs/>
                <w:iCs/>
                <w:color w:val="FF0000"/>
                <w:sz w:val="22"/>
                <w:szCs w:val="22"/>
              </w:rPr>
              <w:t>Шестаков О.В., учитель математики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Козловская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Сурикова З.Н.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Краснополянская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Мрясовская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0695C">
              <w:rPr>
                <w:rFonts w:ascii="Times New Roman" w:hAnsi="Times New Roman" w:cs="Times New Roman"/>
                <w:color w:val="FF0000"/>
              </w:rPr>
              <w:t>Азнабаева</w:t>
            </w:r>
            <w:proofErr w:type="spellEnd"/>
            <w:r w:rsidRPr="0020695C">
              <w:rPr>
                <w:rFonts w:ascii="Times New Roman" w:hAnsi="Times New Roman" w:cs="Times New Roman"/>
                <w:color w:val="FF0000"/>
              </w:rPr>
              <w:t xml:space="preserve"> Д.А., </w:t>
            </w:r>
            <w:proofErr w:type="spellStart"/>
            <w:r w:rsidRPr="0020695C">
              <w:rPr>
                <w:rFonts w:ascii="Times New Roman" w:hAnsi="Times New Roman" w:cs="Times New Roman"/>
                <w:color w:val="FF0000"/>
              </w:rPr>
              <w:t>нач.кл</w:t>
            </w:r>
            <w:proofErr w:type="spellEnd"/>
            <w:r w:rsidRPr="0020695C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Новокиндельская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Сиразетдинов</w:t>
            </w:r>
            <w:proofErr w:type="spellEnd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Д.А. директор школы,</w:t>
            </w:r>
          </w:p>
          <w:p w:rsidR="00DD672E" w:rsidRPr="0020695C" w:rsidRDefault="00DD672E" w:rsidP="002069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Валитова</w:t>
            </w:r>
            <w:proofErr w:type="spellEnd"/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Ф.Г.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Привольненская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pStyle w:val="af1"/>
              <w:spacing w:before="0" w:beforeAutospacing="0" w:after="0"/>
              <w:rPr>
                <w:color w:val="FF0000"/>
              </w:rPr>
            </w:pPr>
            <w:r w:rsidRPr="0020695C">
              <w:rPr>
                <w:color w:val="FF0000"/>
              </w:rPr>
              <w:t xml:space="preserve">Учитель информатики </w:t>
            </w:r>
            <w:proofErr w:type="spellStart"/>
            <w:r w:rsidRPr="0020695C">
              <w:rPr>
                <w:color w:val="FF0000"/>
              </w:rPr>
              <w:t>Коннов</w:t>
            </w:r>
            <w:proofErr w:type="spellEnd"/>
            <w:r w:rsidRPr="0020695C">
              <w:rPr>
                <w:color w:val="FF0000"/>
              </w:rPr>
              <w:t xml:space="preserve"> А.Н.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Ржавская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учитель информатики Полякова Е.А.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proofErr w:type="spellStart"/>
            <w:r w:rsidRPr="004E5E33">
              <w:rPr>
                <w:rFonts w:ascii="Times New Roman" w:hAnsi="Times New Roman" w:cs="Times New Roman"/>
              </w:rPr>
              <w:t>Хлебовская</w:t>
            </w:r>
            <w:proofErr w:type="spellEnd"/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Филатова И.В.</w:t>
            </w:r>
          </w:p>
        </w:tc>
      </w:tr>
    </w:tbl>
    <w:p w:rsidR="001A4CBA" w:rsidRDefault="001A4CBA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D04CCA" w:rsidRDefault="00D04CCA" w:rsidP="00B2188D">
      <w:pPr>
        <w:pStyle w:val="41"/>
        <w:shd w:val="clear" w:color="auto" w:fill="auto"/>
        <w:spacing w:after="300" w:line="328" w:lineRule="exact"/>
        <w:rPr>
          <w:rStyle w:val="4"/>
          <w:b/>
          <w:bCs/>
          <w:color w:val="000000"/>
        </w:rPr>
        <w:sectPr w:rsidR="00D04CCA" w:rsidSect="00D04CCA">
          <w:pgSz w:w="16838" w:h="11909" w:orient="landscape"/>
          <w:pgMar w:top="1230" w:right="1293" w:bottom="1208" w:left="941" w:header="0" w:footer="6" w:gutter="0"/>
          <w:cols w:space="720"/>
          <w:noEndnote/>
          <w:docGrid w:linePitch="360"/>
        </w:sectPr>
      </w:pPr>
    </w:p>
    <w:p w:rsidR="00307194" w:rsidRDefault="00307194" w:rsidP="00B2188D">
      <w:pPr>
        <w:pStyle w:val="41"/>
        <w:shd w:val="clear" w:color="auto" w:fill="auto"/>
        <w:spacing w:after="300" w:line="328" w:lineRule="exact"/>
        <w:rPr>
          <w:rStyle w:val="4"/>
          <w:b/>
          <w:bCs/>
          <w:color w:val="000000"/>
        </w:rPr>
      </w:pPr>
    </w:p>
    <w:sectPr w:rsidR="00307194" w:rsidSect="00B2188D">
      <w:pgSz w:w="11909" w:h="16838"/>
      <w:pgMar w:top="1291" w:right="1208" w:bottom="942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0D" w:rsidRDefault="00297A0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297A0D" w:rsidRDefault="00297A0D" w:rsidP="0030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0D" w:rsidRDefault="00297A0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297A0D" w:rsidRDefault="00297A0D" w:rsidP="00307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EA" w:rsidRDefault="00340FEA">
    <w:pPr>
      <w:rPr>
        <w:color w:val="auto"/>
        <w:sz w:val="2"/>
        <w:szCs w:val="2"/>
      </w:rPr>
    </w:pPr>
    <w:r w:rsidRPr="00B515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pt;margin-top:54.8pt;width:7.55pt;height:6.6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40FEA" w:rsidRDefault="00340FEA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B87788" w:rsidRPr="00B87788">
                    <w:rPr>
                      <w:rStyle w:val="a8"/>
                      <w:noProof/>
                      <w:color w:val="000000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15BC7FB1"/>
    <w:multiLevelType w:val="hybridMultilevel"/>
    <w:tmpl w:val="EBD63398"/>
    <w:lvl w:ilvl="0" w:tplc="D1FAE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47164"/>
    <w:multiLevelType w:val="multilevel"/>
    <w:tmpl w:val="B52831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5C737F"/>
    <w:multiLevelType w:val="hybridMultilevel"/>
    <w:tmpl w:val="2340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60AAC"/>
    <w:multiLevelType w:val="multilevel"/>
    <w:tmpl w:val="448AC2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9591EE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62BE5DDF"/>
    <w:multiLevelType w:val="hybridMultilevel"/>
    <w:tmpl w:val="0932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D0BD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74356A52"/>
    <w:multiLevelType w:val="multilevel"/>
    <w:tmpl w:val="443048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7258F"/>
    <w:rsid w:val="00007D23"/>
    <w:rsid w:val="00013ECF"/>
    <w:rsid w:val="00055067"/>
    <w:rsid w:val="000A4168"/>
    <w:rsid w:val="000E2157"/>
    <w:rsid w:val="001A4CBA"/>
    <w:rsid w:val="0020695C"/>
    <w:rsid w:val="0022445F"/>
    <w:rsid w:val="00232472"/>
    <w:rsid w:val="00281A2B"/>
    <w:rsid w:val="00285B08"/>
    <w:rsid w:val="00297A0D"/>
    <w:rsid w:val="002C7D92"/>
    <w:rsid w:val="002E7C80"/>
    <w:rsid w:val="00307194"/>
    <w:rsid w:val="00340FEA"/>
    <w:rsid w:val="003439F6"/>
    <w:rsid w:val="00351C68"/>
    <w:rsid w:val="003727E7"/>
    <w:rsid w:val="003A089A"/>
    <w:rsid w:val="003D5D32"/>
    <w:rsid w:val="00484747"/>
    <w:rsid w:val="004A2168"/>
    <w:rsid w:val="004B1170"/>
    <w:rsid w:val="004D0AB4"/>
    <w:rsid w:val="006326BF"/>
    <w:rsid w:val="00670AF1"/>
    <w:rsid w:val="006E66F7"/>
    <w:rsid w:val="007A07FF"/>
    <w:rsid w:val="007C184C"/>
    <w:rsid w:val="007F599F"/>
    <w:rsid w:val="008052C8"/>
    <w:rsid w:val="008208A1"/>
    <w:rsid w:val="0087258F"/>
    <w:rsid w:val="00876BFB"/>
    <w:rsid w:val="008A132C"/>
    <w:rsid w:val="00950A17"/>
    <w:rsid w:val="00A251CD"/>
    <w:rsid w:val="00A4600B"/>
    <w:rsid w:val="00A611A3"/>
    <w:rsid w:val="00AA2477"/>
    <w:rsid w:val="00B2188D"/>
    <w:rsid w:val="00B515E9"/>
    <w:rsid w:val="00B87788"/>
    <w:rsid w:val="00B95797"/>
    <w:rsid w:val="00BF6002"/>
    <w:rsid w:val="00CC7630"/>
    <w:rsid w:val="00D04CCA"/>
    <w:rsid w:val="00D4384E"/>
    <w:rsid w:val="00D566AC"/>
    <w:rsid w:val="00DA0B8E"/>
    <w:rsid w:val="00DD672E"/>
    <w:rsid w:val="00DE6021"/>
    <w:rsid w:val="00EA1AF4"/>
    <w:rsid w:val="00EC2217"/>
    <w:rsid w:val="00F013B3"/>
    <w:rsid w:val="00F5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B4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11B4"/>
    <w:rPr>
      <w:color w:val="AFA497"/>
      <w:u w:val="single"/>
    </w:rPr>
  </w:style>
  <w:style w:type="character" w:customStyle="1" w:styleId="a4">
    <w:name w:val="Сноска_"/>
    <w:basedOn w:val="a0"/>
    <w:link w:val="a5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Exact">
    <w:name w:val="Основной текст Exact"/>
    <w:basedOn w:val="a0"/>
    <w:uiPriority w:val="99"/>
    <w:rsid w:val="00F511B4"/>
    <w:rPr>
      <w:rFonts w:ascii="Times New Roman" w:hAnsi="Times New Roman" w:cs="Times New Roman"/>
      <w:spacing w:val="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F511B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Заголовок №2_"/>
    <w:basedOn w:val="a0"/>
    <w:link w:val="22"/>
    <w:uiPriority w:val="99"/>
    <w:rsid w:val="00F511B4"/>
    <w:rPr>
      <w:rFonts w:ascii="Times New Roman" w:hAnsi="Times New Roman" w:cs="Times New Roman"/>
      <w:b/>
      <w:bCs/>
      <w:spacing w:val="11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sid w:val="00F511B4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 Знак1"/>
    <w:basedOn w:val="a0"/>
    <w:link w:val="a6"/>
    <w:uiPriority w:val="99"/>
    <w:rsid w:val="00F511B4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1"/>
    <w:uiPriority w:val="99"/>
    <w:rsid w:val="00F511B4"/>
    <w:rPr>
      <w:spacing w:val="70"/>
    </w:rPr>
  </w:style>
  <w:style w:type="character" w:customStyle="1" w:styleId="11">
    <w:name w:val="Основной текст + 11"/>
    <w:aliases w:val="5 pt"/>
    <w:basedOn w:val="1"/>
    <w:uiPriority w:val="99"/>
    <w:rsid w:val="00F511B4"/>
    <w:rPr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rsid w:val="00F511B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Колонтитул_"/>
    <w:basedOn w:val="a0"/>
    <w:link w:val="10"/>
    <w:uiPriority w:val="99"/>
    <w:rsid w:val="00F511B4"/>
    <w:rPr>
      <w:rFonts w:ascii="Arial" w:hAnsi="Arial" w:cs="Arial"/>
      <w:spacing w:val="20"/>
      <w:sz w:val="15"/>
      <w:szCs w:val="15"/>
      <w:u w:val="none"/>
    </w:rPr>
  </w:style>
  <w:style w:type="character" w:customStyle="1" w:styleId="a8">
    <w:name w:val="Колонтитул"/>
    <w:basedOn w:val="a7"/>
    <w:uiPriority w:val="99"/>
    <w:rsid w:val="00F511B4"/>
  </w:style>
  <w:style w:type="paragraph" w:styleId="a6">
    <w:name w:val="Body Text"/>
    <w:basedOn w:val="a"/>
    <w:link w:val="1"/>
    <w:uiPriority w:val="99"/>
    <w:rsid w:val="00F511B4"/>
    <w:pPr>
      <w:shd w:val="clear" w:color="auto" w:fill="FFFFFF"/>
      <w:spacing w:before="300" w:after="300" w:line="331" w:lineRule="exact"/>
      <w:ind w:hanging="70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9">
    <w:name w:val="Основной текст Знак"/>
    <w:basedOn w:val="a0"/>
    <w:link w:val="a6"/>
    <w:uiPriority w:val="99"/>
    <w:semiHidden/>
    <w:rsid w:val="00F511B4"/>
    <w:rPr>
      <w:rFonts w:cs="Courier New"/>
      <w:color w:val="000000"/>
    </w:rPr>
  </w:style>
  <w:style w:type="character" w:customStyle="1" w:styleId="Arial">
    <w:name w:val="Основной текст + Arial"/>
    <w:aliases w:val="17,5 pt8,Интервал -1 pt"/>
    <w:basedOn w:val="1"/>
    <w:uiPriority w:val="99"/>
    <w:rsid w:val="00F511B4"/>
    <w:rPr>
      <w:rFonts w:ascii="Arial" w:hAnsi="Arial" w:cs="Arial"/>
      <w:spacing w:val="-20"/>
      <w:sz w:val="35"/>
      <w:szCs w:val="35"/>
    </w:rPr>
  </w:style>
  <w:style w:type="character" w:customStyle="1" w:styleId="aa">
    <w:name w:val="Основной текст + Курсив"/>
    <w:basedOn w:val="1"/>
    <w:uiPriority w:val="99"/>
    <w:rsid w:val="00F511B4"/>
    <w:rPr>
      <w:i/>
      <w:iCs/>
      <w:noProof/>
    </w:rPr>
  </w:style>
  <w:style w:type="character" w:customStyle="1" w:styleId="12">
    <w:name w:val="Заголовок №1_"/>
    <w:basedOn w:val="a0"/>
    <w:link w:val="110"/>
    <w:uiPriority w:val="99"/>
    <w:rsid w:val="00F511B4"/>
    <w:rPr>
      <w:rFonts w:ascii="Impact" w:hAnsi="Impact" w:cs="Impact"/>
      <w:i/>
      <w:iCs/>
      <w:spacing w:val="-50"/>
      <w:sz w:val="28"/>
      <w:szCs w:val="28"/>
      <w:u w:val="none"/>
    </w:rPr>
  </w:style>
  <w:style w:type="character" w:customStyle="1" w:styleId="1TimesNewRoman">
    <w:name w:val="Заголовок №1 + Times New Roman"/>
    <w:aliases w:val="Не курсив,Интервал 0 pt"/>
    <w:basedOn w:val="12"/>
    <w:uiPriority w:val="99"/>
    <w:rsid w:val="00F511B4"/>
    <w:rPr>
      <w:rFonts w:ascii="Times New Roman" w:hAnsi="Times New Roman" w:cs="Times New Roman"/>
      <w:spacing w:val="0"/>
    </w:rPr>
  </w:style>
  <w:style w:type="character" w:customStyle="1" w:styleId="13">
    <w:name w:val="Заголовок №1"/>
    <w:basedOn w:val="12"/>
    <w:uiPriority w:val="99"/>
    <w:rsid w:val="00F511B4"/>
    <w:rPr>
      <w:u w:val="single"/>
    </w:rPr>
  </w:style>
  <w:style w:type="character" w:customStyle="1" w:styleId="40">
    <w:name w:val="Основной текст (4)"/>
    <w:basedOn w:val="4"/>
    <w:uiPriority w:val="99"/>
    <w:rsid w:val="00F511B4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F511B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F511B4"/>
    <w:rPr>
      <w:u w:val="single"/>
    </w:rPr>
  </w:style>
  <w:style w:type="character" w:customStyle="1" w:styleId="14">
    <w:name w:val="Основной текст + Курсив1"/>
    <w:basedOn w:val="1"/>
    <w:uiPriority w:val="99"/>
    <w:rsid w:val="00F511B4"/>
    <w:rPr>
      <w:i/>
      <w:iCs/>
    </w:rPr>
  </w:style>
  <w:style w:type="character" w:customStyle="1" w:styleId="6">
    <w:name w:val="Основной текст (6)_"/>
    <w:basedOn w:val="a0"/>
    <w:link w:val="61"/>
    <w:uiPriority w:val="99"/>
    <w:rsid w:val="00F511B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60">
    <w:name w:val="Основной текст (6)"/>
    <w:basedOn w:val="6"/>
    <w:uiPriority w:val="99"/>
    <w:rsid w:val="00F511B4"/>
    <w:rPr>
      <w:u w:val="single"/>
    </w:rPr>
  </w:style>
  <w:style w:type="character" w:customStyle="1" w:styleId="6Impact">
    <w:name w:val="Основной текст (6) + Impact"/>
    <w:aliases w:val="12,5 pt7,Не полужирный,Не курсив1"/>
    <w:basedOn w:val="6"/>
    <w:uiPriority w:val="99"/>
    <w:rsid w:val="00F511B4"/>
    <w:rPr>
      <w:rFonts w:ascii="Impact" w:hAnsi="Impact" w:cs="Impact"/>
      <w:noProof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uiPriority w:val="99"/>
    <w:rsid w:val="00F511B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71">
    <w:name w:val="Основной текст (7) + Не курсив"/>
    <w:basedOn w:val="7"/>
    <w:uiPriority w:val="99"/>
    <w:rsid w:val="00F511B4"/>
  </w:style>
  <w:style w:type="character" w:customStyle="1" w:styleId="113">
    <w:name w:val="Основной текст + 113"/>
    <w:aliases w:val="5 pt6,Курсив"/>
    <w:basedOn w:val="1"/>
    <w:uiPriority w:val="99"/>
    <w:rsid w:val="00F511B4"/>
    <w:rPr>
      <w:i/>
      <w:iCs/>
      <w:sz w:val="23"/>
      <w:szCs w:val="23"/>
    </w:rPr>
  </w:style>
  <w:style w:type="character" w:customStyle="1" w:styleId="112">
    <w:name w:val="Основной текст + 112"/>
    <w:aliases w:val="5 pt5"/>
    <w:basedOn w:val="1"/>
    <w:uiPriority w:val="99"/>
    <w:rsid w:val="00F511B4"/>
    <w:rPr>
      <w:sz w:val="23"/>
      <w:szCs w:val="23"/>
    </w:rPr>
  </w:style>
  <w:style w:type="character" w:customStyle="1" w:styleId="111">
    <w:name w:val="Основной текст + 111"/>
    <w:aliases w:val="5 pt4,Полужирный"/>
    <w:basedOn w:val="1"/>
    <w:uiPriority w:val="99"/>
    <w:rsid w:val="00F511B4"/>
    <w:rPr>
      <w:b/>
      <w:bCs/>
      <w:sz w:val="23"/>
      <w:szCs w:val="23"/>
    </w:rPr>
  </w:style>
  <w:style w:type="character" w:customStyle="1" w:styleId="9">
    <w:name w:val="Основной текст + 9"/>
    <w:aliases w:val="5 pt3"/>
    <w:basedOn w:val="1"/>
    <w:uiPriority w:val="99"/>
    <w:rsid w:val="00F511B4"/>
    <w:rPr>
      <w:sz w:val="19"/>
      <w:szCs w:val="19"/>
    </w:rPr>
  </w:style>
  <w:style w:type="character" w:customStyle="1" w:styleId="10pt">
    <w:name w:val="Основной текст + 10 pt"/>
    <w:aliases w:val="Курсив1"/>
    <w:basedOn w:val="1"/>
    <w:uiPriority w:val="99"/>
    <w:rsid w:val="00F511B4"/>
    <w:rPr>
      <w:i/>
      <w:iCs/>
      <w:sz w:val="20"/>
      <w:szCs w:val="20"/>
    </w:rPr>
  </w:style>
  <w:style w:type="character" w:customStyle="1" w:styleId="8Exact">
    <w:name w:val="Основной текст (8) Exact"/>
    <w:basedOn w:val="a0"/>
    <w:uiPriority w:val="99"/>
    <w:rsid w:val="00F511B4"/>
    <w:rPr>
      <w:rFonts w:ascii="Times New Roman" w:hAnsi="Times New Roman" w:cs="Times New Roman"/>
      <w:b/>
      <w:bCs/>
      <w:spacing w:val="6"/>
      <w:sz w:val="17"/>
      <w:szCs w:val="17"/>
      <w:u w:val="none"/>
    </w:rPr>
  </w:style>
  <w:style w:type="character" w:customStyle="1" w:styleId="8">
    <w:name w:val="Основной текст (8)_"/>
    <w:basedOn w:val="a0"/>
    <w:link w:val="81"/>
    <w:uiPriority w:val="99"/>
    <w:rsid w:val="00F511B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0">
    <w:name w:val="Основной текст (8)"/>
    <w:basedOn w:val="8"/>
    <w:uiPriority w:val="99"/>
    <w:rsid w:val="00F511B4"/>
    <w:rPr>
      <w:u w:val="single"/>
    </w:rPr>
  </w:style>
  <w:style w:type="character" w:customStyle="1" w:styleId="90">
    <w:name w:val="Основной текст (9)_"/>
    <w:basedOn w:val="a0"/>
    <w:link w:val="91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9pt">
    <w:name w:val="Основной текст + 9 pt"/>
    <w:aliases w:val="Полужирный2"/>
    <w:basedOn w:val="1"/>
    <w:uiPriority w:val="99"/>
    <w:rsid w:val="00F511B4"/>
    <w:rPr>
      <w:b/>
      <w:bCs/>
      <w:sz w:val="18"/>
      <w:szCs w:val="18"/>
    </w:rPr>
  </w:style>
  <w:style w:type="character" w:customStyle="1" w:styleId="9pt0">
    <w:name w:val="Колонтитул + 9 pt"/>
    <w:aliases w:val="Интервал 0 pt1"/>
    <w:basedOn w:val="a7"/>
    <w:uiPriority w:val="99"/>
    <w:rsid w:val="00F511B4"/>
    <w:rPr>
      <w:noProof/>
      <w:spacing w:val="10"/>
      <w:sz w:val="18"/>
      <w:szCs w:val="18"/>
    </w:rPr>
  </w:style>
  <w:style w:type="character" w:customStyle="1" w:styleId="910">
    <w:name w:val="Основной текст + 91"/>
    <w:aliases w:val="5 pt2"/>
    <w:basedOn w:val="1"/>
    <w:uiPriority w:val="99"/>
    <w:rsid w:val="00F511B4"/>
    <w:rPr>
      <w:sz w:val="19"/>
      <w:szCs w:val="19"/>
    </w:rPr>
  </w:style>
  <w:style w:type="character" w:customStyle="1" w:styleId="31">
    <w:name w:val="Подпись к таблице (3)_"/>
    <w:basedOn w:val="a0"/>
    <w:link w:val="32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33">
    <w:name w:val="Заголовок №3_"/>
    <w:basedOn w:val="a0"/>
    <w:link w:val="34"/>
    <w:uiPriority w:val="99"/>
    <w:rsid w:val="00F511B4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F511B4"/>
    <w:rPr>
      <w:b/>
      <w:bCs/>
      <w:sz w:val="22"/>
      <w:szCs w:val="22"/>
    </w:rPr>
  </w:style>
  <w:style w:type="character" w:customStyle="1" w:styleId="72">
    <w:name w:val="Основной текст + 7"/>
    <w:aliases w:val="5 pt1"/>
    <w:basedOn w:val="1"/>
    <w:uiPriority w:val="99"/>
    <w:rsid w:val="00F511B4"/>
    <w:rPr>
      <w:sz w:val="15"/>
      <w:szCs w:val="15"/>
    </w:rPr>
  </w:style>
  <w:style w:type="character" w:customStyle="1" w:styleId="ab">
    <w:name w:val="Подпись к таблице_"/>
    <w:basedOn w:val="a0"/>
    <w:link w:val="ac"/>
    <w:uiPriority w:val="99"/>
    <w:rsid w:val="00F511B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2">
    <w:name w:val="Подпись к таблице (4)_"/>
    <w:basedOn w:val="a0"/>
    <w:link w:val="43"/>
    <w:uiPriority w:val="99"/>
    <w:rsid w:val="00F511B4"/>
    <w:rPr>
      <w:rFonts w:ascii="Times New Roman" w:hAnsi="Times New Roman" w:cs="Times New Roman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102">
    <w:name w:val="Основной текст (10)"/>
    <w:basedOn w:val="100"/>
    <w:uiPriority w:val="99"/>
    <w:rsid w:val="00F511B4"/>
  </w:style>
  <w:style w:type="character" w:customStyle="1" w:styleId="114">
    <w:name w:val="Основной текст (11)_"/>
    <w:basedOn w:val="a0"/>
    <w:link w:val="115"/>
    <w:uiPriority w:val="99"/>
    <w:rsid w:val="00F511B4"/>
    <w:rPr>
      <w:rFonts w:ascii="Arial" w:hAnsi="Arial" w:cs="Arial"/>
      <w:sz w:val="10"/>
      <w:szCs w:val="10"/>
      <w:u w:val="none"/>
    </w:rPr>
  </w:style>
  <w:style w:type="character" w:customStyle="1" w:styleId="ad">
    <w:name w:val="Оглавление_"/>
    <w:basedOn w:val="a0"/>
    <w:link w:val="15"/>
    <w:uiPriority w:val="99"/>
    <w:rsid w:val="00F511B4"/>
    <w:rPr>
      <w:rFonts w:ascii="Arial" w:hAnsi="Arial" w:cs="Arial"/>
      <w:sz w:val="10"/>
      <w:szCs w:val="10"/>
      <w:u w:val="none"/>
    </w:rPr>
  </w:style>
  <w:style w:type="character" w:customStyle="1" w:styleId="ae">
    <w:name w:val="Оглавление"/>
    <w:basedOn w:val="ad"/>
    <w:uiPriority w:val="99"/>
    <w:rsid w:val="00F511B4"/>
    <w:rPr>
      <w:u w:val="single"/>
    </w:rPr>
  </w:style>
  <w:style w:type="character" w:customStyle="1" w:styleId="25">
    <w:name w:val="Оглавление (2)_"/>
    <w:basedOn w:val="a0"/>
    <w:link w:val="26"/>
    <w:uiPriority w:val="99"/>
    <w:rsid w:val="00F511B4"/>
    <w:rPr>
      <w:rFonts w:ascii="Times New Roman" w:hAnsi="Times New Roman" w:cs="Times New Roman"/>
      <w:sz w:val="8"/>
      <w:szCs w:val="8"/>
      <w:u w:val="none"/>
    </w:rPr>
  </w:style>
  <w:style w:type="paragraph" w:customStyle="1" w:styleId="a5">
    <w:name w:val="Сноска"/>
    <w:basedOn w:val="a"/>
    <w:link w:val="a4"/>
    <w:uiPriority w:val="99"/>
    <w:rsid w:val="00F511B4"/>
    <w:pPr>
      <w:shd w:val="clear" w:color="auto" w:fill="FFFFFF"/>
      <w:spacing w:line="245" w:lineRule="exact"/>
      <w:ind w:firstLine="70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F511B4"/>
    <w:pPr>
      <w:shd w:val="clear" w:color="auto" w:fill="FFFFFF"/>
      <w:spacing w:after="180" w:line="292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2">
    <w:name w:val="Заголовок №2"/>
    <w:basedOn w:val="a"/>
    <w:link w:val="21"/>
    <w:uiPriority w:val="99"/>
    <w:rsid w:val="00F511B4"/>
    <w:pPr>
      <w:shd w:val="clear" w:color="auto" w:fill="FFFFFF"/>
      <w:spacing w:before="180" w:after="7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10"/>
      <w:sz w:val="33"/>
      <w:szCs w:val="33"/>
    </w:rPr>
  </w:style>
  <w:style w:type="paragraph" w:customStyle="1" w:styleId="30">
    <w:name w:val="Основной текст (3)"/>
    <w:basedOn w:val="a"/>
    <w:link w:val="3"/>
    <w:rsid w:val="00F511B4"/>
    <w:pPr>
      <w:shd w:val="clear" w:color="auto" w:fill="FFFFFF"/>
      <w:spacing w:before="720" w:after="300" w:line="240" w:lineRule="atLeas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F511B4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Колонтитул1"/>
    <w:basedOn w:val="a"/>
    <w:link w:val="a7"/>
    <w:uiPriority w:val="99"/>
    <w:rsid w:val="00F511B4"/>
    <w:pPr>
      <w:shd w:val="clear" w:color="auto" w:fill="FFFFFF"/>
      <w:spacing w:line="240" w:lineRule="atLeast"/>
    </w:pPr>
    <w:rPr>
      <w:rFonts w:ascii="Arial" w:hAnsi="Arial" w:cs="Arial"/>
      <w:color w:val="auto"/>
      <w:spacing w:val="20"/>
      <w:sz w:val="15"/>
      <w:szCs w:val="15"/>
    </w:rPr>
  </w:style>
  <w:style w:type="paragraph" w:customStyle="1" w:styleId="110">
    <w:name w:val="Заголовок №11"/>
    <w:basedOn w:val="a"/>
    <w:link w:val="12"/>
    <w:uiPriority w:val="99"/>
    <w:rsid w:val="00F511B4"/>
    <w:pPr>
      <w:shd w:val="clear" w:color="auto" w:fill="FFFFFF"/>
      <w:spacing w:after="300" w:line="331" w:lineRule="exact"/>
      <w:jc w:val="both"/>
      <w:outlineLvl w:val="0"/>
    </w:pPr>
    <w:rPr>
      <w:rFonts w:ascii="Impact" w:hAnsi="Impact" w:cs="Impact"/>
      <w:i/>
      <w:iCs/>
      <w:color w:val="auto"/>
      <w:spacing w:val="-50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F511B4"/>
    <w:pPr>
      <w:shd w:val="clear" w:color="auto" w:fill="FFFFFF"/>
      <w:spacing w:line="328" w:lineRule="exact"/>
      <w:ind w:hanging="42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511B4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F511B4"/>
    <w:pPr>
      <w:shd w:val="clear" w:color="auto" w:fill="FFFFFF"/>
      <w:spacing w:line="331" w:lineRule="exact"/>
      <w:ind w:hanging="280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F511B4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91">
    <w:name w:val="Основной текст (9)"/>
    <w:basedOn w:val="a"/>
    <w:link w:val="90"/>
    <w:uiPriority w:val="99"/>
    <w:rsid w:val="00F511B4"/>
    <w:pPr>
      <w:shd w:val="clear" w:color="auto" w:fill="FFFFFF"/>
      <w:spacing w:before="60" w:after="48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rsid w:val="00F511B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2">
    <w:name w:val="Подпись к таблице (3)"/>
    <w:basedOn w:val="a"/>
    <w:link w:val="31"/>
    <w:uiPriority w:val="99"/>
    <w:rsid w:val="00F511B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rsid w:val="00F511B4"/>
    <w:pPr>
      <w:shd w:val="clear" w:color="auto" w:fill="FFFFFF"/>
      <w:spacing w:before="1800" w:after="60" w:line="240" w:lineRule="atLeast"/>
      <w:jc w:val="both"/>
      <w:outlineLvl w:val="2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F511B4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3">
    <w:name w:val="Подпись к таблице (4)"/>
    <w:basedOn w:val="a"/>
    <w:link w:val="42"/>
    <w:uiPriority w:val="99"/>
    <w:rsid w:val="00F511B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01">
    <w:name w:val="Основной текст (10)1"/>
    <w:basedOn w:val="a"/>
    <w:link w:val="100"/>
    <w:uiPriority w:val="99"/>
    <w:rsid w:val="00F511B4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5">
    <w:name w:val="Основной текст (11)"/>
    <w:basedOn w:val="a"/>
    <w:link w:val="114"/>
    <w:uiPriority w:val="99"/>
    <w:rsid w:val="00F511B4"/>
    <w:pPr>
      <w:shd w:val="clear" w:color="auto" w:fill="FFFFFF"/>
      <w:spacing w:after="120"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15">
    <w:name w:val="Оглавление1"/>
    <w:basedOn w:val="a"/>
    <w:link w:val="ad"/>
    <w:uiPriority w:val="99"/>
    <w:rsid w:val="00F511B4"/>
    <w:pPr>
      <w:shd w:val="clear" w:color="auto" w:fill="FFFFFF"/>
      <w:spacing w:before="120" w:after="120" w:line="240" w:lineRule="atLeast"/>
      <w:jc w:val="both"/>
    </w:pPr>
    <w:rPr>
      <w:rFonts w:ascii="Arial" w:hAnsi="Arial" w:cs="Arial"/>
      <w:color w:val="auto"/>
      <w:sz w:val="10"/>
      <w:szCs w:val="10"/>
    </w:rPr>
  </w:style>
  <w:style w:type="paragraph" w:customStyle="1" w:styleId="26">
    <w:name w:val="Оглавление (2)"/>
    <w:basedOn w:val="a"/>
    <w:link w:val="25"/>
    <w:uiPriority w:val="99"/>
    <w:rsid w:val="00F511B4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styleId="af">
    <w:name w:val="Balloon Text"/>
    <w:basedOn w:val="a"/>
    <w:link w:val="af0"/>
    <w:uiPriority w:val="99"/>
    <w:semiHidden/>
    <w:unhideWhenUsed/>
    <w:rsid w:val="003727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7E7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307194"/>
    <w:pPr>
      <w:widowControl/>
      <w:spacing w:before="100" w:beforeAutospacing="1" w:after="119"/>
    </w:pPr>
    <w:rPr>
      <w:rFonts w:ascii="Times New Roman" w:hAnsi="Times New Roman" w:cs="Times New Roman"/>
      <w:color w:val="auto"/>
    </w:rPr>
  </w:style>
  <w:style w:type="table" w:styleId="af2">
    <w:name w:val="Table Grid"/>
    <w:basedOn w:val="a1"/>
    <w:uiPriority w:val="39"/>
    <w:rsid w:val="003071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445F"/>
    <w:pPr>
      <w:widowControl w:val="0"/>
      <w:tabs>
        <w:tab w:val="left" w:pos="709"/>
      </w:tabs>
      <w:suppressAutoHyphens/>
      <w:autoSpaceDN w:val="0"/>
      <w:textAlignment w:val="baseline"/>
    </w:pPr>
    <w:rPr>
      <w:rFonts w:ascii="Times New Roman" w:eastAsia="DejaVu Sans" w:hAnsi="Times New Roman" w:cs="DejaVu Sans"/>
      <w:color w:val="00000A"/>
      <w:kern w:val="3"/>
      <w:lang w:bidi="ru-RU"/>
    </w:rPr>
  </w:style>
  <w:style w:type="paragraph" w:styleId="af3">
    <w:name w:val="List Paragraph"/>
    <w:basedOn w:val="a"/>
    <w:uiPriority w:val="34"/>
    <w:qFormat/>
    <w:rsid w:val="00224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2018-04-04T03:53:00Z</cp:lastPrinted>
  <dcterms:created xsi:type="dcterms:W3CDTF">2018-02-06T09:38:00Z</dcterms:created>
  <dcterms:modified xsi:type="dcterms:W3CDTF">2019-01-25T11:41:00Z</dcterms:modified>
</cp:coreProperties>
</file>